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synowie Rubena i synowie Gada mieli bardzo liczne stada. Gdy zobaczyli ziemię Jazer i ziemię Gilead, że jest to miejsce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odpowiednie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bydła;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synowie Gada i synowie Rubena i powiedzieli do Mojżesza, kapłana Eleazara oraz do naczelników zgromadzenia: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Atarot, Dibon, Jazer, Nimra, Cheszbon, Eleale, Sebam, Nebo i Beon;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Ziemia, którą JAHWE podbił przed zgromadzeniem Izraela, jest ziemią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odpowiednią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bydła, a twoi słudzy mają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dalej: Jeśli znaleźliśmy łaskę w twoich oczach, niech ta ziemia będzie dana twoim sługom w posiadanie, a nie przeprowadzaj nas za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odpowiedział synom Gada i synom Rubena: Czy wasi bracia pójdą na wojnę, a wy tu będziecie siedzieć?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zniechęcacie serca synów Izraela, aby nie przeprawili się do ziemi, którą dał im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właśnie postępowali wasi ojcowie, gdy ich posłałem z Kadesz-Barnea, aby wyszpiegowali tę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dotarli aż do doliny Eszkol i zobaczyli ziemię, zniechęcili serca synów Izraela, aby nie weszli do ziemi, którą JAHWE im dał;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tym dniu zapłonął gniew JAHWE i przysiągł: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pewno nikt z tych ludzi, którzy wyszli z Egiptu, od dwudziestego roku życia wzwyż, nie ujrzy tej ziemi, którą przysiągłem Abrahamowi, Izaakowi i Jakubowi, ponieważ nie szli za mną w pełni;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Kaleba, syna Jefunnego, Kenizyty, i Jozuego, syna Nuna, ponieważ oni w pełni szli za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 gniew JAHWE na Izraela, i sprawił, że tułali się po pustyni przez czterdzieści lat, aż wyginęło całe pokolenie, które czyniło źle w oczach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powstaliście w miejsce waszych ojców jako plemię grzesznych ludzi, aby jeszcze bardziej wzmóc zapalczywość gniewu JAHWE przeciw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odwrócicie się od kroczenia za nim, wtedy on znowu pozostawi ich na tej pustyni, a w ten sposób zgubicie cały ten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zbliżyli się do niego i powiedzieli: Tu zbudujemy zagrody dla naszego bydła i miasta dla naszych dzieci;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My zaś sami zbrojnie i ochoczo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pójdziemy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synami Izraela, aż zaprowadzimy ich na ich miejsce, a nasze dzieci będą mieszkały w miastach obwarowanych ze względu na mieszkańców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wrócimy do swoich domów, dopóki każdy spośród synów Izraela nie otrzyma swojego dziedzictwa;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weźmiemy dziedzictwa razem z nimi po tamtej stronie Jordanu i dalej, ponieważ nasze dziedzictwo przypadło nam po tej stronie Jordanu, po stronie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 im: Jeśli uczynicie to, co powiedzieliście, i uzbrojeni pójdziecie przed JAHWE na wojnę;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z was zbrojnie przejdzie Jordan przed JAHWE, aż wypędzi swoich wrogów przed sobą;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ziemia zostanie podbita przed JAHWE, a potem wrócicie, to będziecie niewinni przed JAHWE i przed Izraelem; a ta ziemia będzie waszą posiadłością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uczynicie tego, oto zgrzeszycie przeciw JAHWE, a wiedzcie, że wasz grzech was znajdzie.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Budujcie więc miasta dla waszych dzieci i zagrody dla waszych owiec; uczyńcie to, co wyszło z waszych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Gada i synowie Rubena powiedzieli do Mojżesza: Twoi słudzy uczynią tak, jak nasz pan rozkazuje.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 dzieci, nasze żony, nasze trzody i całe nasze bydło pozostaną tu, w miastach Gileadu;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słudzy natomiast, wszyscy uzbrojeni na wojnę, pójdą przed JAHWE, jak mówi nasz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wydał rozkaz o nich kapłanowi Eleazarowi, Jozuemu, synowi Nuna, i naczelnikom spośród ojców pokoleń synów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 im: Jeśli synowie Gada i synowie Rubena przejdą z wami za Jordan, wszyscy uzbrojeni do wojny przed JAHWE, a ziemia zostanie podbita przed wami, wtedy dacie im ziemię Gilead w posiadanie;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uzbrojeni nie przejdą z wami, wtedy otrzymają dziedzictwo pośród was w 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Gada i synowie Rubena odpowiedzieli: Uczynimy to, co JAHWE powiedział do twoich sług;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Pójdziemy uzbrojeni przed JAHWE do ziemi Kanaan, a posiadłość naszego dziedzictwa zostanie po tej stronie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dał wtedy synom Gada, synom Rubena i połowie pokolenia Manassesa, syna Józefa, królestwo Sichona, króla Amorytów, i królestwo Oga, króla Baszanu, ziemię z jej miastami i granicami, a także miasta tej ziemi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Gada odbudowali Dibon, Atarot i Aroer;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Atrot, Szofan, Jazer i Jogboha;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Bet-Nimra, Bet-Haran, miasta warowne i zagrody dla stad.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Rubena zaś odbudowali Cheszbon, Eleale i Kiriataim;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Nebo, Baal-Meon, ich nazwy zmieniono, także Sybma; a miasta, które zbudowali, nazwali od swoich imion.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Makira, syna Manassesa, poszli do Gileadu, zdobyli go i wypędzili Amorytów, którzy tam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dał Gilead Makirowi, synowi Manassesa, a ten w nim zamieszkał.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Jair, syn Manassesa, poszedł i zdobył ich wsie, które nazwał Chawot-Jair.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Nobe poszedł i zdobył Kenat z jego wioskami, które nazwał Nobe, od swojego imienia.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2024-04-27T22:47:50Z</dcterms:modified>
</cp:coreProperties>
</file>