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miejsca postojów synów Izraela, którzy wyszli z ziemi Egiptu ze swymi zastępami pod wodzą Mojżesza i 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Mojżesz spisał ich wymarsze według etapów. A oto ich wymarsze według etapów: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Ramses w pierwszym miesiącu, piętnastego dnia tego pierwszego miesiąca; nazajutrz po święcie Paschy synowie Izraela wyszli pod potężną ręką na oczach wszystkich Egipcjan;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Egipcjanie grzebali wszystkich pierworodnych, których JAHWE zabił wśród nich. Także i nad ich bogami JAHWE dokonał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Izraela z Ramses i rozbili obóz w 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Sukkot i rozbili obóz w Etam, które leży na skraju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Etam i wrócili do Pi-Hachirot, które leży naprzeciw Baal-Sefon, i rozbili obóz przed Migdol.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Pi-Hachirot, przeszli przez środek morza na pustyni i po trzech dniach drogi po pustyni Etam rozbili obóz w 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z Mara i przyszli do Elim. A w Elim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źródeł wody i siedemdziesiąt palm i tam rozbili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Elim i rozbili obóz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znad Morza Czerwonego i rozbili obóz na pustyni 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pustyni Sin i rozbili obóz w Dofka.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Dofka i rozbili obóz w Alusz.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Alusz i rozbili obóz w Refidim, gdzie lud nie miał 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Refidim i rozbili obóz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pustyni Synaj i rozbili obóz w Kibrot-Hattaawa.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Kibrot-Hattaawa i rozbili obóz w Chaserot.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Chaserot i rozbili obóz w Ritma.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Ritma i rozbili obóz w Rimmon-Peres.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Rimmon-Peres i rozbili obóz w Libnie.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Libny i rozbili obóz w Rissa.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Rissa i rozbili obóz w Kehelata.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Kehelata i rozbili obóz na górze Szefer.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góry Szefer i rozbili obóz w Charada.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Charada i rozbili obóz w Makhelot.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Makhelot i rozbili obóz w Tachat.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Tachat i rozbili obóz w Terach.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Terach i rozbili obóz w 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Mitka i rozbili obóz w Chaszmona.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Chaszmona i rozbili obóz w Moserot.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Moserot i rozbili obóz w Bene-Jaakan.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Bene-Jaakan i rozbili obóz w Chor-Haggidgad.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Chor-Haggidgad i rozbili obóz w Jotbata.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Jotbata i rozbili obóz w Abrona.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Abrona i rozbili obóz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z Esjon-Geber i rozbili obóz na pustyni Syn,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Kadesz i rozbili obóz na górze Hor, na granicy 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wstąpił kapłan Aaron na górę Hor na rozkaz JAHWE i tam umarł w czterdziestym roku po wyjściu synów Izraela z ziemi Egiptu,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miał sto dwadzieścia trzy lata, kiedy umarł na górze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Aradu, Kananejczyk, który mieszkał na południu w ziemi Kanaan, usłyszał, że nadciągają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góry Hor i rozbili obóz w 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Salmona i rozbili obóz w Punon.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Punon i rozbili obóz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Obot i rozbili obóz w Ijje-Abarim, na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Ijjim i rozbili obóz w Dibon-Gad.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Dibon-Gad i rozbili obóz w Almon-Diblataim.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Almon-Diblataim i rozbili obóz na górach Abarim, naprzeciwko Nebo.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 Abarim i rozbili obóz na równinach Moabu, nad Jordanem,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rozłożyli się nad Jordanem, od Bet-Jeszimot aż do Abel-Szittim, na równinach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na równinach Moabu, nad Jordanem, naprzeciw Jerycha,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przeprawicie się przez Jordan do ziemi 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wypędzicie przed sobą wszystkich mieszkańców tej ziemi i zniszczycie wszystkie ich obrazy i wszystkie ich odlane posągi i spustoszycie wszystkie ich wyżyny.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wypędziwszy mieszkańców ziemi, zamieszkacie w niej, gdyż dałem wam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wypędzicie przed sobą mieszkańców tej ziemi, wtedy ci, których z nich pozostawicie, będą jak ciernie w waszych oczach i jak kolce dla waszych boków i będą was gnębić w tej ziemi, w której będziecie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uczynię wam to, co zamierzałem uczynić 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2024-04-20T02:13:23Z</dcterms:modified>
</cp:coreProperties>
</file>