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Słowo JAHWE, które doszło do Micheasza z Moreszet za dni Jotama, Achaza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Ezechiasza, królów Judy — to, co widział o Samarii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wszystkie narody; słuchaj, ziemio, i wszystko, co na niej jest. A niech Pan BÓG będzie świadkiem przeciwko wam, Pan ze swego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JAHWE wychodzi ze swojego miejsca, zstąpi i będzie deptać po wysokościach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stopnieją pod nim góry, a doliny rozdzielą się tak, jak wosk przed ogniem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wody, które spływają po zboczu.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przestępstwa Jakuba i z powodu grzechów domu Izraela. Jakie jest przestępstwo Jakuba? Czy to nie Samaria? Co jest wyżyną Judy? Czy nie Jerozolima?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zamienię Samarię w kupę gruzu na polu, w miejsce pod założenie winnicy. Powrzucam w dolinę jej kamienie i odkryję jej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wszystkie jej wyrzeźbione obrazy będą potłuczone, wszystkie jej dary spalone ogniem i wszystkie jej bożki zamienię w ruinę.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zgromadziła z zapłaty nierządnicy, to więc obróci się w zapłatę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będę zawodzić i lamentować, chodząc nagi, bez ubrań. Podnoszę zawodzenie jak smoki i lament jak młode strusie;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rana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nieuleczalna, gdyż doszła aż do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dotarła do bramy mego ludu aż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opowiadajcie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Gat ani nie płaczcie. Tarzajcie się w prochu, w domu Afra.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Przejdź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>, która mieszkasz w Szafirze w haniebnej nagości. Ta, która mieszka w Saananie, nie wyszła na żałobę w Bet-Hezel; weźmie od was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która mieszka w Marot, oczekiwała dobra, ale zło zstąpiło od JAHWE aż do bramy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 konie do rydwanu, mieszkanko Lakisz, która jesteś powodem grzechu córki Syjonu, gdyż w tobie znalezione są przestępstwa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poślesz dary do Moreszet-Gat. Domy Akzibu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ułudą dla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przyprowadzę ci dziedzica, mieszkanko Mareszy.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Adullam, do chwały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Ogol się i ostrzyż z powodu swoich ukochanych synów; rozszerz swą łysinę jak orzeł, bo poszli od ciebie do niewoli.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wymyślają nieprawość i knują zło na swoich łożach, a o świcie wykonują je, bo jest to w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Pożądają pól i wydzierają je; także domów i je zabierają. W ten sposób gnębią człowieka i jego dom, człowieka i 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JAHWE: Oto obmyślam dla tego rodu nieszczęście, z którego nie będziecie mogli wyciągnąć swoich szyj ani nie będziecie chodzić zuchwale.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bowiem czas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powstanie o was przypowieść i podniosą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wami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żałosny lament, mówiąc: Jesteśmy doszczętnie spustoszeni. Odmienił dział mego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go odjął! Gdy wziął nasze pole, rozdzielił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będziesz miał nikogo, kto rzuciłby sznurem na los w zgromadzeniu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Mówią: Nie prorokujcie, niech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prorokują. Nie prorokują bowiem tak, jak ci. Żaden z nich nie przestaje mówić obraźliwie.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słyniesz domem Jakuba! Czy Duch JAHWE jest ograniczony? Czy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dzieła? Czy moje słowa nie są dobre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tego</w:t>
      </w:r>
      <w:r>
        <w:rPr>
          <w:rFonts w:ascii="Times New Roman" w:eastAsia="Times New Roman" w:hAnsi="Times New Roman" w:cs="Times New Roman"/>
          <w:noProof w:val="0"/>
          <w:sz w:val="24"/>
        </w:rPr>
        <w:t>, który postępuje w sposób 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Wczoraj był moim ludem,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dziś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wróg powstaje. Zdzieracie płaszcz wraz z szatą z tych, którzy przechodzą bezpiecznie, jakby wracali z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mego ludu wyganiacie z ich przytulnych domów; ich dzieciom odebraliście moją chwałę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i odejdźcie, bo tu nie ma odpoczynku. Z powodu nieczystości zniszczy was, i to zniszczeniem srogim.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ktoś podaje się za proroka i kłamie,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Będę prorokował o winie i o mocnym napoju, to taki staje się prorokiem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pewno zgromadzę ciebie całego, Jakubie, na pewno zgromadzę resztkę Izraela. Zbiorę ich razem jak owce Bozra, jak trzodę w środku owczarni, i będzie bardzo głośno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mnóstwa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 przed nimi ten, który będzie przełamywać. Przełamali się, przeszli przez bramę i wyszli przez nią. Ich król pójdzie przed nimi, a JAHWE na ich czele.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Słuchajcie, naczelnicy Jakuba i wodzowie domu Izraela! Czy wy nie powinniście znać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nienawidzicie dobra, a kochacie zło, którzy zdzieracie z ludu skórę i ciało z jego 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jecie ciało mojego ludu, skórę z niego zdzieracie, jego kości łamiecie i kroicie je na kawałki jak do garnca i jak mięso do kotła.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wołać do JAHWE, a nie wysłucha ich, lecz zakryje swoje oblicze przed nimi w tym czasie, gdyż oni popełniali złe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o tych prorokach, którzy w błąd wprowadzą mój lud, którzy gryzą swoimi zębami i głoszą pokój, a temu, który nic im nie włoży do ust, wypowiadają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wasze widzenie zamienia się w noc, a wasza wróżba — w ciemność; słońce zajdzie nad prorokami i dzień się zaćmi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widzący będą się wstydzić i wróżbiarze się zarumienią. Oni wszyscy zakryją swoje wargi, bo nie będzie żadnej odpowiedzi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jestem napełniony mocą Ducha JAHWE oraz sądu i siły, aby oznajmić Jakubowi jego występki i Izraelowi jego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naczelnicy domu Jakuba i wodzowie domu Izraela, którzy brzydzicie się sądem i wypaczacie wszystko, co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buduje Syjon krwią, a Jerozolimę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naczelnicy sądzą za dary, jego kapłani uczą za zapłatę i jego prorocy prorokują za pieniądze. Polegają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JAHWE, mówiąc: Czy JAHWE nie jest wśród nas? Nie spotka nas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Syjon stanie się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zaorane pole, Jerozolima zamieni się w kupę gruzu, a góra domu — w zalesione wzgórze.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ostatecznych dniach stanie się, że góra domu JAHWE będzie utwierdzona na szczycie gór i wywyższona ponad pagórki, a narody do niej popłyną.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narodów przybędzie, mówiąc: Chodźcie, wstąpmy na górę JAHWE, do domu Boga Jakuba, i będzie nas nauczał swoich dróg, a my będziemy chodzili jego ścieżkami. Z Syjonu bowiem wyjdzie prawo i słowo JAHWE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sądzić wśród wielu narodów i będzie karać narody potężne i odległe. I przekują swoje miecze na lemiesze, a swoje oszczepy na sierpy. Naród przeciwko narodowi nie podniesie miecza i już nie będą się uczyć sztuki wojennej.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będzie siedział pod swoją winoroślą i pod swoim drzewem figowym i nikt nie będzie ich straszył, bo to usta JAHWE zastępów powiedziały.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bowiem będą chodzić, każdy w imię swego boga, ale my będziemy chodzić w imię JAHWE, naszego Boga,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JAHWE, zgromadzę chromą, zbiorę wygnaną oraz tę, którą trapiłem;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tej chromej uczynię resztkę, a z wygnanej — potężny naród. I JAHWE będzie królował nad nimi na górze Syjon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ty, wieżo trzody, twierdzo córki Syjonu,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ciebie przyjdzie, przyjdzie pierwsze panowanie, królestwo córki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teraz tak bardzo krzyczysz? Czy nie ma króla u ciebie? Czy twój doradca zginął, że cię ból ogarnął jak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Odczuwaj ból i jęcz, córko Syjonu, jak rodząca, bo już wyjdziesz z miasta i zamieszkasz w polu, i pójdziesz aż do Babilonu. Tam będziesz wybawiona, tam cię JAHWE odkupi z rąk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zebrało się przeciwko tobie wiele narodów, które mówią: Niech będzie zbezczeszczona, niech nasze oko patrzy na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jednak nie znają myśli JAHWE ani nie rozumieją jego rady. On bowiem je zgromadzi jak snopy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młóć, córko Syjonu, bo twój róg uczynię z żelaza i twoje kopyta uczynię ze spiżu, i zmiażdżysz wiele narodów. Poświęcę JAHWE ich łupy i ich bogactwo Panu całej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się teraz w oddziały, córko oddziałów! Obległ nas. Laską będą bić w policzek sędziego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ty, Betlejem Efrata,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najmniejsze wśród tysięcy w Judzie, z 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wyjdzie mi ten, który będzie władcą w Izraelu, a jego wyjścia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dawna, od dni wiecznych.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wyda ich aż do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rodząca porodzi. Wtedy resztka jego braci wróci 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Powstanie i będzie paść w mocy JAHWE i w majestacie imienia JAHWE, swego Boga. I będą mieszkać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spokojnie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już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pokojem, gdy Asyryjczyk wtargnie do naszej ziemi. I gdy podepcze nasze pałace, wtedy wystawimy przeciw niemu siedmiu pasterzy i ośmiu książąt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ogołocą ziemię Asyrii mieczem i ziemię Nimroda na jej granicach. W ten sposób wybawi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Asyryjczyka, gdy nadciągnie do naszej ziemi i gdy będzie stąpał w naszych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resztka Jakuba będzie pośród wielu narodów jak rosa od JAHWE, jak deszcze skrapiające trawę, które nie czekają na człowieka ani nie polegają na 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Resztka Jakuba będzie też pośród pogan, wśród wielu narodów, jak lew między leśnymi zwierzętami i jak lwiątko między trzodami owiec, które — gdy przechodzi — depcze i szarpie, a nie ma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Wywyższy się twoja ręka nad twoimi wrogami, a wszyscy twoi przeciwnicy będą wykorzenieni.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mówi JAHWE, że wytracę twoje konie spośród ciebie i zniszczę twoje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miasta twojej ziemi i zburzę wszystkie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czary z twojej ręki i nie będzie już u ciebie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Wyniszczę też twoje rzeźbione bożki i twoje obrazy spośród ciebie i nie będziesz już oddawać pokłonu dziełu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twoje gaje spośród ciebie i zgładzę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gniewie i zapalczywości dokonam zemsty nad narodami, które nie były posłuszne.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co mówi JAHWE: Wstań, spieraj się z górami i niech pagórki słuchają twego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Słuchajcie, góry, sporu JAHWE, i najmocniejsze fundamenty ziemi, bo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spór ze swoim ludem i rozprawia się z 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ludu, cóż ci uczyniłem? W czym ci się uprzykrzyłem? Zeznaj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cię bowiem z ziemi Egiptu, odkupiłem cię z domu niewolników i posłałem przed tobą Mojżesza, Aarona i 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ludu! Wspomnij teraz, co zamierzał Balak, król Moabu, a co mu odpowiedział Balaam, syn Beora;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wspomnij też, co się działo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Szittim aż do Gilgal, abyś poznał sprawiedliwość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stawić przed JAHWE i pokłonić się Bogu najwyższemu?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stawić się przed nim z ofiarami całopalnymi i jednorocznymi cielcami?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JAHWE ma upodobanie w tysiącach baranów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dziesiątkach tysięcy strumieni oliwy?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dać swego pierworodnego za mój występek, owoc mego łona za grzech mojej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ci oznajmił, człowieku, co jest dobre i czego JAHWE żąda od ciebie: jedynie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byś czynił sprawiedliwie, kochał miłosierdzie i pokornie chodził z 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Głos JAHWE woła do miasta (ale roztropny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ujrzy twoje imię): Słuchajcie rózgi i tego, kto ją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bezbożnego skarby niesprawiedliwe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miara niesprawiedliwa i obrzydliwa?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usprawiedliwić oszukańczą wagę i worek fałszywych odważników?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bogacze są pełni zdzierstwa, jego mieszkańcy mówią kłamstwo i ich język w ich ustach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dotknę cię chorobą, uderzę cię i zniszczę z powodu twoich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jeść, ale się nie nasycisz; twoje poniżenie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ciebie. Pochwycisz, ale nie ocalisz, a co ocalisz, wydam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siał, ale nie będziesz żął; będziesz tłoczył oliwki, ale nie namaścisz się oliwą;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będziesz wyciskał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moszcz, ale nie napijesz się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Przestrzegacie bowiem ustaw Omriego i wszystkich czynów domu Achaba i postępujecie według ich rad. Dlatego cię wydam na spustoszenie i jego mieszkańców na pośmiewisko. Będziecie więc nosić hańbę mego ludu.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mi! Jestem bowiem jak ostatki po letnich zbiorach, jak pokłosie grona po winobraniu. Nie ma żadnego grona do zjedzenia, moja dusza pragnęła pierwocin z 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zginął z ziemi, nie ma prawego wśród ludzi. Wszyscy czyhają na krew, każdy zastawia sieci dla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 chętnie czynić zło obiema rękami, książę i sędzia żądają datku; zamożny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wypowiada swoją przewrotną żądzę. I razem wszystko splatają.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Najlepszy z nich jest jak oset; najuczciwszy — jak płot ciernisty. Nadchodzi dzień twoich stróżów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twojego nawiedzenia; już nastanie ich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wierzcie przyjacielowi, nie ufajcie wodzowi. Strzeż bramy swoich ust przed tą, która leży na twoim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bowiem lekceważy ojca, córka powstaje przeciwko swojej matce, synowa przeciwko swojej teściowej,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wrogami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wypatrywał JAHWE, będę oczekiwać Boga mego zbawienia. Mój Bóg mnie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mojego powodu, moja nieprzyjaciółko! Chociaż upadłem, powstanę; choć siedzę w ciemności, JAHWE jest moją światłością.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Zniosę gniew JAHWE, bo zgrzeszyłem przeciwko niemu, aż będzie bronił mojej sprawy i wykona dla mnie sąd. Wyprowadzi mnie na światło i ujrzę jego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moja nieprzyjaciółka i wstyd okryje tę, która do mnie mówi: Gdzie jest JAHWE, twój Bóg? Moje oczy będą patrzyć na nią, gdy będzie podeptana jak błoto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dniu, kiedy będą odbudowywać twoje mury, w tym dniu dekret rozejdzie się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będą przychodzić do ciebie od Asyrii aż po miasta obronne, od miast obronnych aż po rzekę, od morza aż do morza i od góry aż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ziemia jednak będzie spustoszona z powodu swoich mieszkańców, z powodu owocu 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Paś swój lud laską swoją, trzodę swojego dziedzictwa, która mieszka samotnie w lesie i w środku Karmelu. Niech się pasą w Baszanie i Gileadzie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dawnych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Ukażę mu cudowne rzeczy jak za dni, gdy wyszedłeś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narody i zawstydzą się całej swojej potęgi. Przyłożą rękę do ust, a ich uszy ogłuchną.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lizać proch jak wąż, wyjdą ze swoich nor jak zwierzęta pełzające do JAHWE, naszego Boga, ze strachem i będą się bać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Bogiem jak ty, który przebacza nieprawość i daruje występek resztki swego dziedzictwa? Nie chowa swego gniewu na wieki, bo ma upodobanie w 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 się i zlituje się nad nami; pokona nasze nieprawości i wrzuci w głębiny morza wszystkie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Pokażesz prawdę Jakubowi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 Abrahamowi, tak jak przysiągłeś naszym ojcom za dawnych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2024-04-25T21:49:50Z</dcterms:modified>
</cp:coreProperties>
</file>