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Słowo JAHWE, które doszło do Micheasza z Moreszet za dni Jotama, Achaza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Ezechiasza, królów Judy — to, co widział o Samarii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wszystkie narody; słuchaj, ziemio, i wszystko, co na niej jest. A niech Pan BÓG będzie świadkiem przeciwko wam, Pan ze swego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JAHWE wychodzi ze swojego miejsca, zstąpi i będzie deptać po wysokościach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stopnieją pod nim góry, a doliny rozdzielą się tak, jak wosk przed ogniem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wody, które spływają po zboczu.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przestępstwa Jakuba i z powodu grzechów domu Izraela. Jakie jest przestępstwo Jakuba? Czy to nie Samaria? Co jest wyżyną Judy? Czy nie Jerozolima?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zamienię Samarię w kupę gruzu na polu, w miejsce pod założenie winnicy. Powrzucam w dolinę jej kamienie i odkryję jej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wszystkie jej wyrzeźbione obrazy będą potłuczone, wszystkie jej dary spalone ogniem i wszystkie jej bożki zamienię w ruinę.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zgromadziła z zapłaty nierządnicy, to więc obróci się w zapłatę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będę zawodzić i lamentować, chodząc nagi, bez ubrań. Podnoszę zawodzenie jak smoki i lament jak młode strusie;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rana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nieuleczalna, gdyż doszła aż do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dotarła do bramy mego ludu aż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opowiadajcie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Gat ani nie płaczcie. Tarzajcie się w prochu, w domu Afra.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Przejdź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>, która mieszkasz w Szafirze w haniebnej nagości. Ta, która mieszka w Saananie, nie wyszła na żałobę w Bet-Hezel; weźmie od was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która mieszka w Marot, oczekiwała dobra, ale zło zstąpiło od JAHWE aż do bramy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 konie do rydwanu, mieszkanko Lakisz, która jesteś powodem grzechu córki Syjonu, gdyż w tobie znalezione są przestępstwa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poślesz dary do Moreszet-Gat. Domy Akzibu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ułudą dla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przyprowadzę ci dziedzica, mieszkanko Mareszy.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Adullam, do chwały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Ogol się i ostrzyż z powodu swoich ukochanych synów; rozszerz swą łysinę jak orzeł, bo poszli od ciebie do niewoli.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2024-04-19T13:37:21Z</dcterms:modified>
</cp:coreProperties>
</file>