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Słuchajcie, naczelnicy Jakuba i wodzowie domu Izraela! Czy wy nie powinniście znać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nienawidzicie dobra, a kochacie zło, którzy zdzieracie z ludu skórę i ciało z jego 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jecie ciało mojego ludu, skórę z niego zdzieracie, jego kości łamiecie i kroicie je na kawałki jak do garnca i jak mięso do kotła.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wołać do JAHWE, a nie wysłucha ich, lecz zakryje swoje oblicze przed nimi w tym czasie, gdyż oni popełniali złe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o tych prorokach, którzy w błąd wprowadzą mój lud, którzy gryzą swoimi zębami i głoszą pokój, a temu, który nic im nie włoży do ust, wypowiadają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wasze widzenie zamienia się w noc, a wasza wróżba — w ciemność; słońce zajdzie nad prorokami i dzień się zaćmi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widzący będą się wstydzić i wróżbiarze się zarumienią. Oni wszyscy zakryją swoje wargi, bo nie będzie żadnej odpowiedzi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jestem napełniony mocą Ducha JAHWE oraz sądu i siły, aby oznajmić Jakubowi jego występki i Izraelowi jego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naczelnicy domu Jakuba i wodzowie domu Izraela, którzy brzydzicie się sądem i wypaczacie wszystko, co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buduje Syjon krwią, a Jerozolimę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naczelnicy sądzą za dary, jego kapłani uczą za zapłatę i jego prorocy prorokują za pieniądze. Polegają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JAHWE, mówiąc: Czy JAHWE nie jest wśród nas? Nie spotka nas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Syjon stanie się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zaorane pole, Jerozolima zamieni się w kupę gruzu, a góra domu — w zalesione wzgórze.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2024-04-28T06:06:51Z</dcterms:modified>
</cp:coreProperties>
</file>