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Micheasza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ostatecznych dniach stanie się, że góra domu JAHWE będzie utwierdzona na szczycie gór i wywyższona ponad pagórki, a narody do niej popłyną.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wiele narodów przybędzie, mówiąc: Chodźcie, wstąpmy na górę JAHWE, do domu Boga Jakuba, i będzie nas nauczał swoich dróg, a my będziemy chodzili jego ścieżkami. Z Syjonu bowiem wyjdzie prawo i słowo JAHWE z 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będzie sądzić wśród wielu narodów i będzie karać narody potężne i odległe. I przekują swoje miecze na lemiesze, a swoje oszczepy na sierpy. Naród przeciwko narodowi nie podniesie miecza i już nie będą się uczyć sztuki wojennej.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każdy będzie siedział pod swoją winoroślą i pod swoim drzewem figowym i nikt nie będzie ich straszył, bo to usta JAHWE zastępów powiedziały.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narody bowiem będą chodzić, każdy w imię swego boga, ale my będziemy chodzić w imię JAHWE, naszego Boga,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dniu, mówi JAHWE, zgromadzę chromą, zbiorę wygnaną oraz tę, którą trapiłem;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tej chromej uczynię resztkę, a z wygnanej — potężny naród. I JAHWE będzie królował nad nimi na górze Syjon odtąd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ty, wieżo trzody, twierdzo córki Syjonu,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wiedz, 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ciebie przyjdzie, przyjdzie pierwsze panowanie, królestwo córki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teraz tak bardzo krzyczysz? Czy nie ma króla u ciebie? Czy twój doradca zginął, że cię ból ogarnął jak rodzącą?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Odczuwaj ból i jęcz, córko Syjonu, jak rodząca, bo już wyjdziesz z miasta i zamieszkasz w polu, i pójdziesz aż do Babilonu. Tam będziesz wybawiona, tam cię JAHWE odkupi z rąk twoich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zebrało się przeciwko tobie wiele narodów, które mówią: Niech będzie zbezczeszczona, niech nasze oko patrzy na Syjon.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 jednak nie znają myśli JAHWE ani nie rozumieją jego rady. On bowiem je zgromadzi jak snopy na klepisku.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 i młóć, córko Syjonu, bo twój róg uczynię z żelaza i twoje kopyta uczynię ze spiżu, i zmiażdżysz wiele narodów. Poświęcę JAHWE ich łupy i ich bogactwo Panu całej ziemi.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Micheasza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2024-04-28T20:04:31Z</dcterms:modified>
</cp:coreProperties>
</file>