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 się teraz w oddziały, córko oddziałów! Obległ nas. Laską będą bić w policzek sędziego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ty, Betlejem Efrata,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 najmniejsze wśród tysięcy w Judzie, z 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wyjdzie mi ten, który będzie władcą w Izraelu, a jego wyjścia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dawna, od dni wiecznych.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wyda ich aż do czasu,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rodząca porodzi. Wtedy resztka jego braci wróci 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Powstanie i będzie paść w mocy JAHWE i w majestacie imienia JAHWE, swego Boga. I będą mieszkać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spokojnie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bo już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pokojem, gdy Asyryjczyk wtargnie do naszej ziemi. I gdy podepcze nasze pałace, wtedy wystawimy przeciw niemu siedmiu pasterzy i ośmiu książąt z 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ogołocą ziemię Asyrii mieczem i ziemię Nimroda na jej granicach. W ten sposób wybawi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Asyryjczyka, gdy nadciągnie do naszej ziemi i gdy będzie stąpał w naszych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resztka Jakuba będzie pośród wielu narodów jak rosa od JAHWE, jak deszcze skrapiające trawę, które nie czekają na człowieka ani nie polegają na 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Resztka Jakuba będzie też pośród pogan, wśród wielu narodów, jak lew między leśnymi zwierzętami i jak lwiątko między trzodami owiec, które — gdy przechodzi — depcze i szarpie, a nie ma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Wywyższy się twoja ręka nad twoimi wrogami, a wszyscy twoi przeciwnicy będą wykorzenieni.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tym dniu, mówi JAHWE, że wytracę twoje konie spośród ciebie i zniszczę twoje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Wygubię miasta twojej ziemi i zburzę wszystkie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czary z twojej ręki i nie będzie już u ciebie wróżbitów.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Wyniszczę też twoje rzeźbione bożki i twoje obrazy spośród ciebie i nie będziesz już oddawać pokłonu dziełu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Wykorzenię twoje gaje spośród ciebie i zgładzę twoich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gniewie i zapalczywości dokonam zemsty nad narodami, które nie były posłuszne.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2024-05-01T03:57:58Z</dcterms:modified>
</cp:coreProperties>
</file>