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Niniwy. Księga widzenia Nahuma Elkoszyty.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jest Bogiem zazdrosnym i mściwym; JAHWE jest mściwy i pełen gniewu; JAHWE mści się nad swoimi przeciwnikami i zachowuje gniew wobec swoich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jest nieskory do gniewu i wielki w mocy, a winnego nie uniewinni. Droga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wichrze i w burzy, a obłok jest prochem pod jego stopami.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gromi morze i je wysusza, wysusza też wszystkie rzeki. Przed nim Baszan i Karmel mdleje, a kwiat Libanu więdnie;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Góry drżą przed nim, a pagórki się rozpływają; ziemia płonie przed jego obliczem, okrąg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wszyscy jej mieszkańcy.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się ostoi przed jego oburzeniem? Kto wytrzyma zapalczywość jego gniewu? Jego gniew wylewa się jak ogień, a skały rozpadają się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jest JAHWE — warownia w dniu ucisku; zna tych, którzy mu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gwałtowną powodzią zniszczy jej miejsce, ciemność będzie ścigała jego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zamierzacie przeciwko PANU? On dokona zniszczenia, ucisk nie powstanie po raz 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bowiem będą jak splecione ciernie i jak pijacy upojeni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winem</w:t>
      </w:r>
      <w:r>
        <w:rPr>
          <w:rFonts w:ascii="Times New Roman" w:eastAsia="Times New Roman" w:hAnsi="Times New Roman" w:cs="Times New Roman"/>
          <w:noProof w:val="0"/>
          <w:sz w:val="24"/>
        </w:rPr>
        <w:t>, jak suche ściernisko do szczętu spłoną.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ciebie wyszedł ten, który obmyślił zło przeciwko JAHWE, doradca nikczemny.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Chociaż są spokojni i tak liczni, będą jednak skoszeni, gdy przejdzie. Chociaż cię trapiłem, już więcej nie będę cię 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złamię jego jarzmo, aby na tobie nie leżało, a rozerwę twoje więzy.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tobie JAHWE rozkazał, że twoje imię już nie będzie miało więcej potomstwa. Wyniszczę z domu twoich bogów rzeźbione i lane posągi. Przygotuję ci grób, gdyż jesteś nikczemny.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górach nogi opowiadającego dobre wieści, zwiastującego pokój. Obchodź, Judo, swoje uroczyste święta, wypełniaj swoje śluby. Nikczemnik bowiem już nie przejdzie przez ciebie, został doszczętnie zgładzony.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Nadciąga niszczyciel przeciwko tobie! Strzeż miejsc obronnych, obserwuj drogę, wzmocnij biodra i zbierz wszystkie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odwrócił pychę Jakuba jak pychę Izraela, gdyż złupili ich grabieżcy i zniszczyli ich latorośle.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Tarcza jego mocarzy czerwona, jego wojownicy ubrani w szkarłat, rydwany będą jak płonące pochodnie w dniu jego przygotowania, a jodły będą strasznie się trząść.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Rydwany po ulicach będą szaleć i na rynku skrzypieć. Z wyglądu będą podobne do pochodni, jak błyskawice będą pędzić.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Wezwie swoich mocarzy; zatoczą się w swoim pochodzie, pospieszą się do murów, obrona będzie przygotowana.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Bramy przy rzekach otworzą się i pałac się rozpłynie;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Chusab zostanie uprowadzona do niewoli, jej służące będą ją prowadzić, jęcząc jak gołębie i bijąc się w 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Niniwa od swego początku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sadzawka wód, ale uciekną.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choć ktoś powie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Stójcie, stójcie!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jednak się nie obejrzy.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Rabujcie srebro, rabujcie złoto, bo nie ma końca bogactwo i przepych wszystkich kosztowności.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Pusta, opróżniona i spustoszona! Serce topnieje, trzęsą się kolana, czuć ból w biodrach wszystkich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>, a twarze wszystkich czernieją.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jest jaskinia lwów i pastwisko lwiąt, dokąd chodziły lew, ten wielki lew, oraz lwięta, a nie było nikogo, kto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Lew już dosyć rozszarpał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swych lwiąt i zadusił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swoich lwic, napełniał łupem swoje jaskinie, a zdobyczą swoje legowiska.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jestem przeciwko tobie, mówi JAHWE zastępów, spalę na proch twoje rydwany i twoje lwięta pożre miecz. Wykorzenię z ziemi twój łup i nie będzie już słychać głosu twoich posłów.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Biada krwawemu miastu!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ono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całe pełne kłamstwa i grabieży, a łup z niego nie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Słychać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trzask biczów, grzmot kół, tupanie koni i podskakiwanie rydwanów.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Jeździec dobywa błyszczący miecz i lśniący oszczep. Mnóstwo rannych i tak wielka ilość trupów, że nie można ich zliczyć; potykają się o zwłoki.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mnóstwa czynów nierządu tej rozkosznej nierządnicy, mistrzyni czarów, która zaprzedawała narody swoim nierządem i ludy swoimi czarami.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jestem przeciwko tobie, mówi JAHWE zastępów, odkryję poły twojej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szaty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twarzy i ukażę narodom twoją nagość, a królestwom — twoją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Rzucę na ciebie obrzydliwości, znieważę cię i wystawię cię na widowisko.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cię ujrzy, oddali się od ciebie i powie: Zburzona jest Niniwa, któż będzie jej żałował? Gdzie mam szukać dla ciebie pocieszycieli?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jesteś lepsza niż ludne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No, które leżało pomiędzy rzekami, otoczone wodami, którego wałem było morze i morze jego murem?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Etiopia i Egipt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siłą, nieograniczona; Put i Libijczycy byli jego 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Ono jednak zostało uprowadzone do niewoli, jego niemowlęta roztrzaskiwano na rogach wszystkich ulic, o jego najsławniejszych rzucano losy i wszystkich jego wielkich zakuto w 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ty będziesz upojona. Ukryjesz się i będziesz szukać pomocy przeciwko wrogowi.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twoje twierdze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drzewo figowe z wczesnymi owocami. Gdy się nimi potrząśnie, wpadają do ust jedzącego.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twój lud pośród ciebie to kobiety. Bramy twojej ziemi będą szeroko otwarte przed twoimi wrogami. Ogień strawi twoje rygle.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Naczerp sobie wody na oblężenie, umacniaj swoje twierdze. Wejdź w błoto, depcz glinę i napraw piec.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cię pochłonie ogień, wytnie cię miecz, pożre cię jak larwa. Rozmnóż się jak larwa, rozmnóż się jak szarańcza.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Rozmnożyłaś swoich kupców ponad gwiazdy niebios. Jak larwa pożerają i odlatują.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Twoi szlachetni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szarańcza, twoi dowódcy — jak wielkie koniki polne, które siadają na płotach w czasie zimy,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 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słońce wschodzi, odlatują i nie wiadomo, gdzie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Drzemią twoi pasterze, królu Asyrii! Twoi sławni będą leżeć, twój lud rozproszył się po górach, ale nikt go nie zgromadzi.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lekarstwa na twoją ranę, twoje zranienie jest nieuleczalne. Wszyscy, którzy usłyszą wieść o tobie, będą klaskać w dłonie nad tobą. Kogo bowiem nie dotykało nieustannie twoje okrucieństwo?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2024-04-25T08:37:13Z</dcterms:modified>
</cp:coreProperties>
</file>