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Niniwy. Księga widzenia Nahuma Elkoszyty.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Bogiem zazdrosnym i mściwym; JAHWE jest mściwy i pełen gniewu; JAHWE mści się nad swoimi przeciwnikami i zachowuje gniew wobec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jest nieskory do gniewu i wielki w mocy, a winnego nie uniewinni. Droga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wichrze i w burzy, a obłok jest prochem pod jego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gromi morze i je wysusza, wysusza też wszystkie rzeki. Przed nim Baszan i Karmel mdleje, a kwiat Libanu więdnie;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Góry drżą przed nim, a pagórki się rozpływają; ziemia płonie przed jego obliczem, okrąg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wszyscy jej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ostoi przed jego oburzeniem? Kto wytrzyma zapalczywość jego gniewu? Jego gniew wylewa się jak ogień, a skały rozpadają się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JAHWE — warownia w dniu ucisku; zna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gwałtowną powodzią zniszczy jej miejsce, ciemność będzie ścigała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zamierzacie przeciwko PANU? On dokona zniszczenia, ucisk nie powstanie po raz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będą jak splecione ciernie i jak pijacy upojeni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winem</w:t>
      </w:r>
      <w:r>
        <w:rPr>
          <w:rFonts w:ascii="Times New Roman" w:eastAsia="Times New Roman" w:hAnsi="Times New Roman" w:cs="Times New Roman"/>
          <w:noProof w:val="0"/>
          <w:sz w:val="24"/>
        </w:rPr>
        <w:t>, jak suche ściernisko do szczętu spłoną.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obmyślił zło przeciwko JAHWE, doradca nikczemny.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Chociaż są spokojni i tak liczni, będą jednak skoszeni, gdy przejdzie. Chociaż cię trapiłem, już więcej nie będę cię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złamię jego jarzmo, aby na tobie nie leżało, a rozerwę twoje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tobie JAHWE rozkazał, że twoje imię już nie będzie miało więcej potomstwa. Wyniszczę z domu twoich bogów rzeźbione i lane posągi. Przygotuję ci grób, gdyż jesteś nikczemny.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nogi opowiadającego dobre wieści, zwiastującego pokój. Obchodź, Judo, swoje uroczyste święta, wypełniaj swoje śluby. Nikczemnik bowiem już nie przejdzie przez ciebie, został doszczętnie zgładzony.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2024-04-26T10:08:06Z</dcterms:modified>
</cp:coreProperties>
</file>