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Nadciąga niszczyciel przeciwko tobie! Strzeż miejsc obronnych, obserwuj drogę, wzmocnij biodra i zbierz wszystkie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odwrócił pychę Jakuba jak pychę Izraela, gdyż złupili ich grabieżcy i zniszczyli ich latorośle.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Tarcza jego mocarzy czerwona, jego wojownicy ubrani w szkarłat, rydwany będą jak płonące pochodnie w dniu jego przygotowania, a jodły będą strasznie się trząść.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Rydwany po ulicach będą szaleć i na rynku skrzypieć. Z wyglądu będą podobne do pochodni, jak błyskawice będą 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Wezwie swoich mocarzy; zatoczą się w swoim pochodzie, pospieszą się do murów, obrona będzie przygotowana.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przy rzekach otworzą się i pałac się rozpłynie;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Chusab zostanie uprowadzona do niewoli, jej służące będą ją prowadzić, jęcząc jak gołębie i bijąc się w 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Niniwa od swego początku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sadzawka wód, ale uciekną.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choć ktoś powie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Stójcie, stójcie!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 się nie obejrzy.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Rabujcie srebro, rabujcie złoto, bo nie ma końca bogactwo i przepych wszystkich kosztowności.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Pusta, opróżniona i spustoszona! Serce topnieje, trzęsą się kolana, czuć ból w biodrach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, a twarze wszystkich czernieją.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jest jaskinia lwów i pastwisko lwiąt, dokąd chodziły lew, ten wielki lew, oraz lwięta, a nie było nikogo, kto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Lew już dosyć rozszarpał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swych lwiąt i zadusił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swoich lwic, napełniał łupem swoje jaskinie, a zdobyczą swoje legowiska.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jestem przeciwko tobie, mówi JAHWE zastępów, spalę na proch twoje rydwany i twoje lwięta pożre miecz. Wykorzenię z ziemi twój łup i nie będzie już słychać głosu twoich posłów.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2024-05-05T21:32:13Z</dcterms:modified>
</cp:coreProperties>
</file>