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Habakuka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Brzemię, które widział prorok Habakuk.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JAHWE, jak długo będę wołać, a nie będziesz wysłuchiwał?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 długo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będę krzyczeć do ciebie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krzywdzie, a nie będziesz wybawiał?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dopuszczasz, abym patrzył na nieprawość i widział bezprawie? Zguba i przemoc są przede mną i znajduje się ten, który roznieca spory i niezgodę.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prawo jest naruszone, a nie ma już sprawiedliwości. Niegodziwy bowiem osacza sprawiedliwego, dlatego wydawane są błędne wyroki.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Spójrzcie na narody, zobaczcie i zdumiejcie się bardzo, gdyż dokonuję dzieła za waszych dni, w które nie uwierzycie, gdy wam o nim opowiedzą.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bowiem wzbudzę Chaldejczyków, naród srogi i gwałtowny; przejdą przez szerokość ziemi, aby posiąść cudze miejsca zamieszkania.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Straszni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groźni. Sami ustalają swój sąd i swoją wielkość.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konie są szybsze niż lamparty, dziksze niż wilki o zmierzchu. Ich jeźdźcy rozciągną się szeroko, ich jeźdźcy przybędą z daleka, przylecą jak orzeł spieszący się na żer.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z nich przybędzie dla łupu. Ich twarze będą zwrócone na wschód i zgromadzą jeńców jak piasek.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Będą szydzić z królów, a książęta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 nich przedmiotem pogardy. Z każdej twierdzy będą się naśmiewać, usypią wały i zdobędą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duch się odmieni, a wystąpi i zawini,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myśląc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że jego moc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pochodzi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jego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ty nie jesteś od wieków, JAHWE, mój Boże, mój Święty?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umrzemy. JAHWE, postawiłeś ich na sąd. Ty,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nasza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Skało, przeznaczyłeś ich na karanie.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Twoje oczy są tak czyste, że nie możesz patrzeć na zło ani widzieć bezprawia. Czemu patrzysz na czyniących przewrotność?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Czemu milczysz</w:t>
      </w:r>
      <w:r>
        <w:rPr>
          <w:rFonts w:ascii="Times New Roman" w:eastAsia="Times New Roman" w:hAnsi="Times New Roman" w:cs="Times New Roman"/>
          <w:noProof w:val="0"/>
          <w:sz w:val="24"/>
        </w:rPr>
        <w:t>, gdy niegodziwy pożera sprawiedliwszego niż on sam?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Czemu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czynisz ludzi jak ryby morskie, jak zwierzęta pełzające, które nie mają pana?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Wyciąga wszystkie wędką, zagarnia je swoim niewodem i gromadzi je w swojej sieci. Dlatego cieszy się i raduje.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składa ofiarę swemu niewodowi i pali kadzidło swojej sieci. Przez nie bowiem jego dział jest obfity i jego pożywienie bogatsze.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dlatego będzie zarzucać swoją sieć, by nieustannie zabijać narody bez litości?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swej warcie będę stać, stanę na baszcie i będę się wpatrywać, aby zobaczyć,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Bóg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będzie mówił i co mam odpowiedzieć, gdy zostanę upomniany.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JAHWE mi odpowiedział: Zapisz to widzenie,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zapisz 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wyraźnie na tablicach, aby czytający mógł je szybko przeczytać.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widzenie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dotyczy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oznaczonego czasu,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końcu oznajmi, a nie skłamie;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choćby się odwlekało, oczekuj go, bo z pewnością przyjdzie, nie spóźni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dusza tego, który się wywyższa, nie jest w nim prawa. Ale sprawiedliwy będzie żył ze swojej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Owszem, ponieważ upija się, jest on hardym człowiekiem i nie pozostaje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domu; pomnaża swoją żądzę jak piekło i jak śmierć nie może się nasycić, choć zgromadził u siebie wszystkie narody i zebrał u siebie wszystkich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ci wszyscy nie ułożą o nim przypowieści i szyderczego przysłowia, mówiąc: Biada temu, który gromadzi nie swoje rzeczy (jak długo?) i obciąża się gęstym błotem!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nie powstaną nagle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którzy będą cię kąsać, i nie obudzą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</w:t>
      </w:r>
      <w:r>
        <w:rPr>
          <w:rFonts w:ascii="Times New Roman" w:eastAsia="Times New Roman" w:hAnsi="Times New Roman" w:cs="Times New Roman"/>
          <w:noProof w:val="0"/>
          <w:sz w:val="24"/>
        </w:rPr>
        <w:t>, którzy będą cię szarpać? A staniesz się dla nich łupem.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Ponieważ złupiłeś wiele narodów, złupią cię też wszystkie pozostałe narody z powodu krwi ludzkiej i przemocy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dokonanej 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ziemi, miastu i wszystkim jego mieszkańcom.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temu, który chciwie pragnie niegodziwego zysku dla swego domu, aby wystawił wysoko swoje gniazdo i tak uszedł mocy zła!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Postanowiłeś wytracić wiele narodów na hańbę swemu domowi, a grzeszyłeś przeciwko własnej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Kamień bowiem będzie wołać z muru i sęk z drewna da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świadectwo.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Biada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temu</w:t>
      </w:r>
      <w:r>
        <w:rPr>
          <w:rFonts w:ascii="Times New Roman" w:eastAsia="Times New Roman" w:hAnsi="Times New Roman" w:cs="Times New Roman"/>
          <w:noProof w:val="0"/>
          <w:sz w:val="24"/>
        </w:rPr>
        <w:t>, który krwią buduje miasto i utwierdza miasto nieprawością!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Czyż to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pochodzi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JAHWE zastępów, że ludy będą się trudzić przy ogniu, a narody będą się męczyć daremnie?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bowiem będzie napełniona poznaniem chwały JAHWE, jak wody napełniają morze.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temu, który poi swego bliźniego, przystawiając mu swe naczynie, aż go upoi, by patrzeć na jego nagość!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Nasyciłeś się hańbą zamiast sławą; upij się sam i będziesz obnażony. Kielich prawicy JAHWE zwróci się przeciw tobie i sromotne wymioty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pokryją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twoją sławę.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Okryje cię bowiem bezprawie Libanu i spustoszenie bestii, które ich straszyły, z powodu krwi ludzkiej i przemocy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dokonanej 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 miastu i wszystkim jego mieszkańcom.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Cóż pomoże rzeźbiony posąg, który wykonał jego rzemieślnik,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albo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odlany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obraz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nauczyciel kłamstwa, aby rzemieślnik pokładał w nim ufność, czyniąc nieme bożki?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Biada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temu</w:t>
      </w:r>
      <w:r>
        <w:rPr>
          <w:rFonts w:ascii="Times New Roman" w:eastAsia="Times New Roman" w:hAnsi="Times New Roman" w:cs="Times New Roman"/>
          <w:noProof w:val="0"/>
          <w:sz w:val="24"/>
        </w:rPr>
        <w:t>, który mówi do drewna: Przebudź się, a do niemego kamienia: Obudź się! Czyż on może nauczać? Spójrz na niego, jest powleczony złotem i srebrem, ale nie ma w nim żadnego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jest w swoim świętym przybytku. Niech cała ziemia zamilknie przed nim.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Modlitwa proroka Habakuka na Syggajon.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usłyszałem twoją wieść i uląkłem się. JAHWE, ożyw swoje dzieło w środku lat, objaw je w środku lat; w gniewie pamiętaj o miłosierdziu.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szedł z Temanu, Święty z góry Paran, Sela! Jego majestat okrył niebiosa, ziemia była pełna jego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blask był jak światłość, rogi wychodziły z jego rąk, a tam była ukryta jego 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nim szła zaraza, płonące węgle szły przed jego nogami.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Stanął i zmierzył ziemię, spojrzał i rozproszył narody; góry wieczyste zostały skruszone, skłoniły się pagórki dawne. Jego drogi są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namioty Kuszanu dotknięte uciskiem, a zasłony ziemi Midian drżały.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JAHWE rozgniewał się przeciwko rzekom? Czy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skierowałeś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przeciwko rzekom swój gniew? Czy przeciwko morzu zwróciło się twoje oburzenie, gdy jechałeś na swoich koniach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swoich rydwanach zbawienia?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Twój łuk został obnażony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powodu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przysięgi wypowiedzianej pokoleniom. Sela. Podzieliłeś ziemię rzekami.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Widziały cię góry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zadrżały, ulewa wód przeminęła. Przepaść wydała swój głos, wysoko podniosła swoje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Słońce i księżyc zatrzymały się w swoim przybytku, szli przy blasku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twoich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strzałów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 blasku twojej lśniącej włóczni.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gniewie deptałeś ziemię, w zapalczywości młóciłeś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Wyruszyłeś, aby wybawić swój lud, by ze swoim pomazańcem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wybawić; zraniłeś głowę z domu niegodziwego, odkrywając fundament aż do szyi.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oszczepami przebiłeś głowę jego wsi; burzyli się jak wicher, aby mnie rozproszyć; cieszyli się, jakby mieli potajemnie pożreć ubogiego.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Jechałeś przez morze na swoich koniach,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skupisko wielkich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usłyszałem, zatrzęsło się moje wnętrze, na ten głos zadrżały moje wargi. Zgnilizna przeniknęła moje kości i cały się trząsłem, słysząc, że mam odpocząć w dniu utrapienia. Gdy nadciągnie na ten lud, zgładzi ich swoim wojskiem.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 drzewo figowe nie zakwitło i nie było plonu w winnicach, choćby i owoc oliwy zawiódł, i pola nie przyniosły żywności, trzoda zniknęła z owczarni, i nie było bydła w oborach;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jednak będę się radował w JAHWE, rozraduję się w Bogu mojego zbawienia.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Pan BÓG jest moją siłą i uczyni moje nogi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nogi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łań, i sprawi, że będę chodzić po wyżynach. Przewodnikowi chóru, na moje instrumenty strunowe.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Habakuka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2024-04-18T16:04:08Z</dcterms:modified>
</cp:coreProperties>
</file>