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Habakuka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Brzemię, które widział prorok Habakuk.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JAHWE, jak długo będę wołać, a nie będziesz wysłuchiwał?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 długo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będę krzyczeć do ciebie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krzywdzie, a nie będziesz wybawiał?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dopuszczasz, abym patrzył na nieprawość i widział bezprawie? Zguba i przemoc są przede mną i znajduje się ten, który roznieca spory i niezgodę.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prawo jest naruszone, a nie ma już sprawiedliwości. Niegodziwy bowiem osacza sprawiedliwego, dlatego wydawane są błędne wyroki.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Spójrzcie na narody, zobaczcie i zdumiejcie się bardzo, gdyż dokonuję dzieła za waszych dni, w które nie uwierzycie, gdy wam o nim opowiedzą.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bowiem wzbudzę Chaldejczyków, naród srogi i gwałtowny; przejdą przez szerokość ziemi, aby posiąść cudze miejsca zamieszkania.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Straszni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groźni. Sami ustalają swój sąd i swoją wielkość.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konie są szybsze niż lamparty, dziksze niż wilki o zmierzchu. Ich jeźdźcy rozciągną się szeroko, ich jeźdźcy przybędą z daleka, przylecą jak orzeł spieszący się na żer.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z nich przybędzie dla łupu. Ich twarze będą zwrócone na wschód i zgromadzą jeńców jak piasek.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Będą szydzić z królów, a książęta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 nich przedmiotem pogardy. Z każdej twierdzy będą się naśmiewać, usypią wały i zdobędą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duch się odmieni, a wystąpi i zawini,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myśląc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że jego moc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ty nie jesteś od wieków, JAHWE, mój Boże, mój Święty?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umrzemy. JAHWE, postawiłeś ich na sąd. Ty,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nasza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Skało, przeznaczyłeś ich na karanie.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Twoje oczy są tak czyste, że nie możesz patrzeć na zło ani widzieć bezprawia. Czemu patrzysz na czyniących przewrotność?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Czemu milczysz</w:t>
      </w:r>
      <w:r>
        <w:rPr>
          <w:rFonts w:ascii="Times New Roman" w:eastAsia="Times New Roman" w:hAnsi="Times New Roman" w:cs="Times New Roman"/>
          <w:noProof w:val="0"/>
          <w:sz w:val="24"/>
        </w:rPr>
        <w:t>, gdy niegodziwy pożera sprawiedliwszego niż on sam?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Czemu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czynisz ludzi jak ryby morskie, jak zwierzęta pełzające, które nie mają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Wyciąga wszystkie wędką, zagarnia je swoim niewodem i gromadzi je w swojej sieci. Dlatego cieszy się i raduje.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składa ofiarę swemu niewodowi i pali kadzidło swojej sieci. Przez nie bowiem jego dział jest obfity i jego pożywienie bogatsze.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dlatego będzie zarzucać swoją sieć, by nieustannie zabijać narody bez litości?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Habakuka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2024-04-26T09:54:57Z</dcterms:modified>
</cp:coreProperties>
</file>