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Sofoniasza, syna Kusziego, syna Gedaliasza, syna Amariasza, syna Ezechiasza, za dni Jozjasza, syna Amona,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Zgładzę całkowicie wszystko z powierzchni tej ziemi,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Zgładzę ludzi i zwierzęta, zgładzę ptactwo niebieskie i ryby morskie, i zgorszenia wraz z bezbożnymi. Wykorzenię człowieka z powierzchni tej ziemi,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bowiem swoją rękę na Judę i na wszystkich mieszkańców Jerozolimy; wykorzenię z tego miejsca pozostałości Baala i imiona bałwochwalczych kapłanów wraz z kapłanami;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na dachach oddają pokłon wojsku niebieskiemu; i tych, którzy oddają pokłon, przysięgając na JAHWE i na Milkoma;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naśladowania JAHWE i którzy nie szukali JAHWE ani o niego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Umilknij przed obliczem Pana BOGA, gdyż 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JAHWE. JAHWE bowiem przygotował ofiarę i poświęcił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dniu ofiary JAHWE, że ukarzę książąt i synów króla oraz wszystkich, którzy się ubierają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też w tym dniu tych, którzy przeskakują próg, którzy napełniają domy swoich panów grabieżą i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dniu, mówi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wołania od Bramy Rybnej, zawodzenie od drugiej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 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wielki trzask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Zawódźcie, mieszkańcy Maktesz, bo będzie zniszczony cały lud kupiecki, będą wykorzenieni wszyscy, którzy noszą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czasie, że będę przeszukiwał Jerozolimę z pochodniami i ukarzę mężczyzn, którzy spoczywali na swoich drożdżach, mówiąc w swoim sercu: JAHWE nie uczyni dobrze ani źle 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mienie będzie łupem, a ich domy — spustoszeniem. Pobudują domy, lecz nie będą w nich mieszkać; zasadzą winnice, ale nie będą pić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dzień JAHWE, 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bardzo szybko nadchodzi głos dnia JAHWE. Tam nawet mocarz zawoła 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dniem gniewu, dniem utrapienia i ucisku, dniem ruiny i spustoszenia, dniem ciemności i mroku, dniem obłoku i gęstych chmur;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trąbienia przeciwko miastom warownym i przeciwko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Ścisnę ludzi utrapieniem,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będą chodzić jak ślepi, ponieważ zgrzeszyli przeciwko JAHWE. Ich krew będzie rozlana jak proch, a ich ciała — jak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zdołają ich wybawić w dniu gniewu JAHWE, bo cała ziemia będzie pożarta ogniem jego zapalczywości. Z pewnością bowiem dokona rychłego końca wszystkich mieszkańców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zbierzcie, narodzie wstrętny;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Zanim wyjdzie dekret i dzień przeminie jak plewy;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przyjdzie na was zapalczywość gniewu JAHWE, zanim przyjdzie na was dzień gniewu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wszyscy pokorni ziemi, którzy wypełniacie jego prawo; szukajcie sprawiedliwości, szukajcie pokory, może ukryjecie się w dniu gniewu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Gaza bowiem będzie opuszczona i Aszkelon spustoszony, Aszdod w południe wyrzucą, a Ekron będzie wykorzeniony.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mieszkańcom wybrzeża morskiego, narodowi Keretytów! Słowo JAHWE jest przeciwko wam, Kanaanie, ziemio Filistynów; wytracę cię tak, że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Wybrzeże morskie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przeznaczone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schroniska i budki dla pasterzy, i na zagrody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Wybrzeże też przypadnie reszcie domu Judy i będą na nim wypasać. W domach Aszkelonu będą się kłaść wieczorem, gdyż nawiedzi ich JAHWE, ich Bóg, i odwróci ich 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obelgi Moabu i lżenie synów Ammona, którymi urągali mojemu ludowi i wynosili się na jego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 żyję, mówi JAHWE zastępów, Bóg Izraela, Moab stanie się jak Sodoma, a synowie Ammona jak Gomora — miejscem pokrzyw, dołem soli i pustynią aż na wieki. Resztka mego ludu złupi ich i pozostali z mego ludu posiądą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ich pychę, gdyż lżyli i wynosili się nad lud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okaże się dla nich straszny, bo sprawi, że zmarnieją wszyscy bogowie ziemi;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wyspy pogan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oddawać pokłon, każdy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też, Etiopczycy, będziecie pobici moim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Wyciągnie bowiem swoją rękę na północ i wytraci Asyrię; zamieni Niniwę w spustoszenie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suchy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się w niej wylegiwać trzody, wszelkie zwierzęta narodów; i pelikan, i bąk na głowicach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kolumn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nocować, ich głos będzie słychać w oknach, jej filary spustoszą, gdyż zerwą cedrowe obicie.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będzie to wesołe miasto, które mieszkało bezpiecznie i mówiło w swoim sercu: Ja jestem i oprócz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innego. Jakże stało się spustoszeniem, legowiskiem zwierząt! Każdy, kto będzie przechodził obok niego, zaświśnie i machnie ręką.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brudnemu i splugawionemu miastu ucisku!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słuchało głosu ani nie przyjmuje upomnienia, nie zaufało JAHWE, nie zbliżyło się do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książęta pośrodku niego są lwami ryczącymi, jego sędziowie są wilkami nocnymi,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gryzą kości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prorocy są lekkomyślni, to ludzie przewrotni; jego kapłani zbezcześcili świątynię, pogwałcili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sprawiedliwy jest pośród niego, nie czyni nieprawości; każdego poranka wystawia swój sąd na światłość i nie zawodzi; lecz złośnik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Wykorzeniłem narody, ich baszty są spustoszone, spustoszyłem ich ulice, tak że nikt nie przechodzi. Ich miasta są zniszczone, tak że nie ma ani człowieka,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Teraz na pewno będziesz się mnie bać, przyjmiesz upomnienie, aby nie zostało zniszczone twoje mieszkanie, jakkolwiek cię ukarzę. Ale wstali rano i psuli wszystkie swoje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bowiem przywrócę narodom czyste wargi, aby wszyscy wzywali imienia JAHWE i służyli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Zza rzek Etiopii przyniosą mi dary moi czciciele, córka moich rozproszonych.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pozostawię pośród ciebie lud ubogi i nędzny, i będzie ufać imieniu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Izraela nie będzie czynić nieprawości ani nie będzie mówić kłamstwa; nie znajdzie się w jej ustach język zdradliwy. Ale będzie się paść i odpoczywać, a nikt nie będzie jej 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Zaśpiewaj, córko Syjonu! Wykrzykuj, Izraelu! Ciesz się i raduj z całego serca, córko Jerozolimy!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oddalił twoje sądy, usunął twojego wroga. Król Izraela,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ciebie. Nie będziesz już oglądał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powiedzą do Jerozolimy: Nie bój się!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Syjonu: Niech nie mdleją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twój Bóg, pośród ciebie jest potężny;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 i rozraduje się wielce nad tobą; będzie się cieszyć ze swojej miłości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wobec ciebie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rozweseli się nad tobą ze śpiewaniem,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Zbiorę tęskniących za uroczystym zgromadzeniem,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ciebie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 smutni z 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brzemienia zniewagi włożonego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tym czasie uczynię kres wszystkim, którzy cię trapią, a zbawię chromą i zgromadzę wygnaną; okryję ich chwałą i imieniem w całej ziemi, w której doznawali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przyprowadzę was, w tym czasie, mówię, zgromadzę was. Dam wam bowiem imię i chwałę pośród wszystkich narodów ziemi, gdy na waszych oczach odwrócę waszą niewolę —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2024-03-29T13:41:33Z</dcterms:modified>
</cp:coreProperties>
</file>