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JAHWE, które doszło do Sofoniasza, syna Kusziego, syna Gedaliasza, syna Amariasza, syna Ezechiasza, za dni Jozjasza, syna Amona,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Zgładzę całkowicie wszystko z powierzchni tej ziemi,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Zgładzę ludzi i zwierzęta, zgładzę ptactwo niebieskie i ryby morskie, i zgorszenia wraz z bezbożnymi. Wykorzenię człowieka z powierzchni tej ziemi,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bowiem swoją rękę na Judę i na wszystkich mieszkańców Jerozolimy; wykorzenię z tego miejsca pozostałości Baala i imiona bałwochwalczych kapłanów wraz z kapłanami;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na dachach oddają pokłon wojsku niebieskiemu; i tych, którzy oddają pokłon, przysięgając na JAHWE i na Milkoma;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naśladowania JAHWE i którzy nie szukali JAHWE ani o niego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Umilknij przed obliczem Pana BOGA, gdyż 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JAHWE. JAHWE bowiem przygotował ofiarę i poświęcił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dniu ofiary JAHWE, że ukarzę książąt i synów króla oraz wszystkich, którzy się ubierają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też w tym dniu tych, którzy przeskakują próg, którzy napełniają domy swoich panów grabieżą i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dniu, mówi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 wołania od Bramy Rybnej, zawodzenie od drugiej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strony 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wielki trzask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Zawódźcie, mieszkańcy Maktesz, bo będzie zniszczony cały lud kupiecki, będą wykorzenieni wszyscy, którzy noszą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czasie, że będę przeszukiwał Jerozolimę z pochodniami i ukarzę mężczyzn, którzy spoczywali na swoich drożdżach, mówiąc w swoim sercu: JAHWE nie uczyni dobrze ani źle 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mienie będzie łupem, a ich domy — spustoszeniem. Pobudują domy, lecz nie będą w nich mieszkać; zasadzą winnice, ale nie będą pić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dzień JAHWE, bliski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bardzo szybko nadchodzi głos dnia JAHWE. Tam nawet mocarz zawoła gorzko.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dniem gniewu, dniem utrapienia i ucisku, dniem ruiny i spustoszenia, dniem ciemności i mroku, dniem obłoku i gęstych chmur;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trąbienia przeciwko miastom warownym i przeciwko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Ścisnę ludzi utrapieniem,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będą chodzić jak ślepi, ponieważ zgrzeszyli przeciwko JAHWE. Ich krew będzie rozlana jak proch, a ich ciała — jak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zdołają ich wybawić w dniu gniewu JAHWE, bo cała ziemia będzie pożarta ogniem jego zapalczywości. Z pewnością bowiem dokona rychłego końca wszystkich mieszkańców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2024-04-19T21:46:10Z</dcterms:modified>
</cp:coreProperties>
</file>