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drugim roku króla Dariusza, w szóstym miesiącu, pierwszego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słowo JAHWE doszło przez proroka Aggeusza do Zorobabela, syna Szealtiela, namiestnika Judy, i do Jozuego, syna Josadaka, najwyższego kapłana,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Ten lud powiada: Jeszcze nie nadszedł czas, czas budowania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słowo JAHWE doszło przez proroka Aggeusza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czy 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czas, abyście mieszkali w swoich domach wyłożonych deskami, podczas gdy ten 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opustoszały?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JAHWE zastępów: Zastanówcie się nad swoimi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Siejecie wiele, a mało zbieracie; jecie, ale się nie nasycacie; pijecie, ale nie gasicie pragnienia; ubieracie się, lecz nikt nie może się ogrzać, a ten, kto gromadzi zarobek, gromadzi go w dziurawym worku.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Zastanówcie się nad swoimi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Wstąpcie na tę górę i sprowadźcie drewno; zbudujcie ten dom, a upodobam go sobie i będę uwielbiony,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Liczyliście na wiele,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mało, a to, co przynieśliście do domu, ja rozdmuchałem. Dlaczego? — mówi JAHWE zastępów. Dlatego że mój dom jest pusty, podczas gdy każdy z was troszczy się o 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niebo wstrzymało nad wami rosę, a ziemia wstrzymała wydawanie swego plonu.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Sprowadziłem suszę na tę ziemię, na te góry, na pszenicę, na moszcz i na oliwę,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ziemia wydaje, na ludzi i na bydło, i na wszelką pracę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Zorobabel, syn Szealtiela, i najwyższy kapłan Jozue, syn Josadaka, oraz cała resztka ludu wysłuchali głosu JAHWE, swego Boga, i słów proroka Aggeusza, ponieważ posłał go JAHWE, ich Bóg, a lud bał się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Aggeusz, posłaniec JAHWE, przemówił do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przesłanie JAHWE: Ja jestem z wami,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wzbudził ducha Zorobabela, syna Szealtiela, namiestnika Judy, i ducha Jozuego, syna Josadaka, najwyższego kapłana, oraz ducha całej reszty ludu, tak że przyszli i podjęli pracę przy domu JAHWE zastępów, swego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szóstego miesiąca, w drugim roku króla Dariusza.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2024-04-20T08:55:04Z</dcterms:modified>
</cp:coreProperties>
</file>