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Aggeusza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siódmym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miesiącu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dwudziestego pierwszego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miesiąca, słowo JAHWE doszło przez proroka Aggeusza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teraz do Zorobabela, syna Szealtiela, namiestnika Judy, i do Jozuego, syna Josadaka, najwyższego kapłana, oraz do reszty ludu: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pozostał pośród was, który widział ten dom w jego dawnej chwale? A jakim go teraz widzicie? Czy nie wydaje się wam, że jest niczym w porównaniu z tamtym?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jednak umocnij się, Zorobabelu, mówi PAN; umocnij się, Jozue, synu Josadaka, najwyższy kapłanie; umocnij się też, cały ludu tej ziemi, mówi JAHWE, i pracujcie. Ja bowiem jestem z wami,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Zgodnie ze słowem, przez które zawarłem z wami przymierze, gdy wyszliście z Egiptu, mój Duch jest stale wśród was, nie bójcie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bowiem mówi JAHWE zastępów: Jeszcze raz,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krótkim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czasie</w:t>
      </w:r>
      <w:r>
        <w:rPr>
          <w:rFonts w:ascii="Times New Roman" w:eastAsia="Times New Roman" w:hAnsi="Times New Roman" w:cs="Times New Roman"/>
          <w:noProof w:val="0"/>
          <w:sz w:val="24"/>
        </w:rPr>
        <w:t>, wstrząsnę niebem i ziemią, morzem i lądem;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Wstrząsnę wszystkimi narodami i przyjdzie Pożądany przez wszystkie narody. I napełnię ten dom chwałą,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Moje jest srebro i moje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złoto,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tego domu będzie większa od tej, jaką miał tamten dawny, mówi JAHWE zastępów; bo to miejsce obdarzę pokojem,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Dnia dwudziestego czwartego, dziewiątego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miesiąca</w:t>
      </w:r>
      <w:r>
        <w:rPr>
          <w:rFonts w:ascii="Times New Roman" w:eastAsia="Times New Roman" w:hAnsi="Times New Roman" w:cs="Times New Roman"/>
          <w:noProof w:val="0"/>
          <w:sz w:val="24"/>
        </w:rPr>
        <w:t>, w drugim roku Dariusza, słowo JAHWE doszło przez proroka Aggeusza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 zastępów: Zapytaj teraz kapłanów o prawo: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Gdyby ktoś niósł poświęcone mięso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włożone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połę swojej szaty, a połą dotknął chleba, potrawy, wina, oliwy lub jakiegokolwiek pokarmu, czy to stałoby się poświęcone? Odpowiedzieli kapłani: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Aggeusz zapytał: Jeśli ktoś, będąc nieczysty od zwłok, dotknie którejś z tych rzeczy, czy staje się ona nieczysta? Odpowiedzieli kapłani: Stanie się nieczysta.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Aggeusz odezwał się i powiedział: Taki jest ten lud, taki jest ten naród przede mną, mówi PAN; takie jest każde dzieło ich rąk; i wszystko, co tam składają w ofierze, jest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więc, proszę, zastanówcie się,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 się wam powodziło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dzisiejszego dnia do minionych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</w:t>
      </w:r>
      <w:r>
        <w:rPr>
          <w:rFonts w:ascii="Times New Roman" w:eastAsia="Times New Roman" w:hAnsi="Times New Roman" w:cs="Times New Roman"/>
          <w:noProof w:val="0"/>
          <w:sz w:val="24"/>
        </w:rPr>
        <w:t>, zanim ułożono kamień na kamieniu w świątyni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Dawniej, gdy ktoś przyszedł do stosu zboża z dwudziestu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miar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było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tylko dziesięć; gdy przyszedł do prasy, aby naczerpać pięćdziesiąt wiader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było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tylko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Karałem was suszą, pleśnią i gradem we wszystkich dziełach waszych rąk; lecz żaden z was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wrócił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mnie,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Zastanówcie się teraz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okresem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dzisiejszego dnia 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minione, od dnia dwudziestego czwartego, dziewiątego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miesiąca, to znaczy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dnia, w którym położono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fundament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świątyni PANA; zastanówcie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ziarno jeszcze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spichlerzu?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owszem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ani winorośl, ani drzewo figowe, granatowe i oliwne nie wydały jeszcze owocu. Od tego dnia będę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słowo JAHWE doszło po raz drugi do Aggeusza dnia dwudziestego czwartego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miesiąca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Zorobabela, namiestnika Judy: Ja wstrząsnę niebiosami i ziemią;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przewrócę tron królestw, i zniszczę moc królestw pogan; przewrócę także rydwany i tych, którzy na nich jeżdżą; i upadną konie i ich jeźdźcy, każdy od miecza swego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dniu, mówi JAHWE zastępów, wezmę cię, Zorobabelu, mój sługo, synu Szealtiela, mówi JAHWE, i uczynię cię niczym sygnet. Ja bowiem wybrałem ciebie, mówi JAHWE zastępów.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Aggeusza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2024-04-27T18:54:55Z</dcterms:modified>
</cp:coreProperties>
</file>