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ósmym miesiącu drugiego roku Dariusza słowo JAHWE doszło do Zachariasza, syna Berechiasza, syna Iddo proroka,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bardzo się rozgniewał na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 im: Tak mówi JAHWE zastępów: Powróćcie do mnie, mówi JAHWE zastępów, a ja powrócę do was,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jak wasi ojcowie, do których wołali dawni prorocy, mówiąc: Tak mówi JAHWE zastępów: Odwróćcie się teraz od waszych złych dróg i od waszych złych uczynków. Ale oni nie usłuchali ani nie zważali na mnie,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są wasi ojcowie? A prorocy, czy żyją wiecznie?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jednak moje słowa i ustawy, które rozkazałem moim sługom, prorokom, nie dotarły do waszych ojców? Powrócili i powiedzieli: Jak JAHWE zastępów zamierzył uczynić nam według naszych dróg i naszych uczynków, tak nam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czwartego, jedenastego miesiąca, czyli w miesiącu Szebat, w drugim roku Dariusza, słowo JAHWE doszło do Zachariasza, syna Berechiasza, syna proroka Iddo,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Widziałem w nocy, a oto mąż jechał na rudym koniu, który stał wśród mirtów,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nizinie, a za nim konie rude, pstrokate i białe.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zapytałem: Kim 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>, mój panie? I Anioł, który rozmawiał ze mną, odpowiedział mi: Ja ci pokażę, kim oni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mąż, który stał wśród mirtów, odpowiedział: To są ci, których JAHWE posłał, aby obeszli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Aniołowi JAHWE stojącemu wśród mirtów: Obeszliśmy ziemię, a oto cała ziemia żyje bezpiecznie i zażywa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JAHWE odpowiedział: JAHWE zastępów, jak długo jeszcze nie będziesz się litował nad Jerozolimą i nad miastami Judy, na które się gniewasz już siedemdziesiąt lat?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odpowiedział Aniołowi, który rozmawiał ze mną, słowami dobrymi, słowami pociechy.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Anioł, który rozmawiał ze mną, powiedział: Wołaj i mów: Tak mówi JAHWE zastępów: Zapłonąłem wielką gorliwością o Jerozolimę i o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bardzo się gniewam na te narody, które zażywają pokoju,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trochę gniewałem, one wtedy przyczyniły się do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JAHWE: Zwróciłem się do Jerozolimy w miłosierdziu, mój dom zostanie w niej zbudowany, mówi JAHWE zastępów, i sznur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rozciągnięty nad Jerozolimą.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Wołaj jeszcze: Tak mówi JAHWE zastępów: Moje miasta jeszcze się rozciągną z powodu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obfitości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dobra, JAHWE jeszcze pocieszy Syjon i jeszcze wybierze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podniosłem swe oczy i spojrzałem, a oto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zapytałem Anioła, który rozmawiał ze mną: Cóż to jest? I odpowiedział mi: To są rogi, które rozproszyły Judę, Izraela i 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JAHWE ukazał mi czterech 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zapytałem: Co oni przyszli czynić? I odpowiedział: To są rogi, które rozproszyły Judę, tak że nikt nie mógł podnieść swojej głowy. Dlatego oni przyszli, aby je przestraszyć i strącić rogi tych narodów,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podniosły swoje rogi przeciwko ziemi Judy, aby ją rozproszyć.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2024-04-17T16:56:57Z</dcterms:modified>
</cp:coreProperties>
</file>