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dzień JAHWE, a twój łup będzie rozdzielony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bowiem do bitwy wszystkie narody przeciwko Jerozolimie, a miasto zostanie zdobyte, domy splądrowane i kobiety zgwałcone. Połowa miasta pójdzie do niewoli, a resztka ludu nie będzie wygnana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wyruszy i będzie walczył przeciwko tym narodom, tak jak wtedy, gdy walczył w dniu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nogi staną w tym dniu na Górze Oliwnej,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Jerozolimy od strony wschodniej, a Góra Oliwna rozpadnie się na pół, na wschód i na zachód,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tworząc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wielką dolinę; i połowa tej góry cofnie się na północ, a połowa jej —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będziecie uciekać do doliny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gór, bo dolina tych gór będzie sięgać aż do Azal. Będziecie uciekać, jak uciekaliście przed trzęsieniem ziemi za dni Uzjasza, króla Judy. Potem przyjdzie JAHWE, mój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dniu nie będzie wspaniałej światłości ani gęstej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będzie to jeden dzień, który jest znany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dzień ani noc. A o wieczornej porze nastanie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wyjdą wody żywe z Jerozolimy; połowa ich do morza wschodniego, a połowa — do morza zachodniego.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lecie i w 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będzie królem nad całą ziemią. W tym dniu jeden będzie JAHWE i jedno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zamieni się w równinę od Geba aż do Rimmon, na południe od Jerozolimy. Będzie wywyższona i zamieszkana na swoim miejscu, od Bramy Beniamina aż do miejsca dawnej bramy i aż do Bramy Narożnej i od Wieży Chananeela aż do tłoczni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mieszkać, a nie będzie już przekleństwem. Jerozolima będzie zamieszkiwać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będzie plaga, którą JAHWE dotknie wszystkie narody, które walczyły przeciwko Jerozolimie: Ich ciała będą się rozkładać, gdy jeszcze będą stać na nogach, ich oczy będą gnić w oczodołach i ich język zgnije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wśród nich wielkie zamieszanie od JAHWE, tak że jeden uchwyci rękę drugiego, a jego ręka podniesie się na rękę swego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także będzie walczyć w Jerozolimie, a bogactwa wszystkich narodów okolicznych będą zgromadzone: złoto, srebro i szaty w wielkiej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sama plaga jak tamta dotknie konie, muły, wielbłądy, osły oraz wszystkie zwierzęta, które będą w tym 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pozostali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narodów, które wyruszyły przeciwko Jerozolimie, będą przychodzić od roku do roku, by oddawać pokłon Królowi, JAHWE zastępów, i obchodzić Święto Namiotów;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spośród rodów ziemi nie pójdzie do Jerozolimy, by oddawać pokłon Królowi, JAHWE zastępów, na tego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ród Egiptu nie wyruszy i nie przyjdzie, choć na niego deszcz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spadnie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 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plaga, którą JAHWE dotknie narody, które nie przyjdą, by obchodzić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będzie kara dla Egiptu i kara dla wszystkich narodów, które nie przychodzą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na dzwoneczkach koni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 napis</w:t>
      </w:r>
      <w:r>
        <w:rPr>
          <w:rFonts w:ascii="Times New Roman" w:eastAsia="Times New Roman" w:hAnsi="Times New Roman" w:cs="Times New Roman"/>
          <w:noProof w:val="0"/>
          <w:sz w:val="24"/>
        </w:rPr>
        <w:t>: Świętość PANU; a kotłów w domu JAHWE będzie jak czasz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Jerozolimie i Judzie będzie poświęcony JAHWE zastępów. Wszyscy, którzy składają ofiary, przyjdą i będą je brali, i będą w nich gotowali. W tym dniu nie będzie już Kananejczyka w domu JAHWE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2024-04-28T10:16:42Z</dcterms:modified>
</cp:coreProperties>
</file>