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Zachariasza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ukazał mi Jozuego, najwyższego kapłana, który stał przed Aniołem JAHWE, i szatana stojącego po jego prawicy, aby mu się sprzeciwiać.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JAHWE powiedział do szatana: Niech cię JAHWE zgromi, szatanie! Niech cię skarci JAHWE, który wybrał Jerozolimę. Czyż nie jest on jak głownia wyrwana z ognia?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Jozue był ubrany w brudne szaty i stał przed Aniołem.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odezwał się do tych, którzy stali przed nim, i powiedział: Zdejmijcie z niego te brudne szaty. Do niego zaś powiedział: Oto zdjąłem z ciebie twoją nieprawość i oblekłem cię w inne szaty.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Powiedział jeszcze: Niech włożą mu na głowę piękną mitrę. Włożyli więc piękną mitrę na jego głowę i oblekli go w szaty, a Anioł JAHWE stał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obok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Anioł JAHWE oświadczył Jozuemu: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JAHWE zastępów: Jeśli będziesz chodził moimi drogami i jeśli będziesz przestrzegał moich ustaw, wtedy też będziesz sądził mój dom i będziesz strzegł moich dziedzińców, i pozwolę ci chodzić wśród tych, którzy tu stoją.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 więc teraz, Jozue, najwyższy kapłanie, ty i twoi towarzysze, którzy siedzą przed tobą. Są oni bowiem jakby ludźmi niezwykłymi, gdyż oto przywiodę swojego sługę — Latorośl.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bowiem ten kamień, który kładę przed Jozuem: 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jednym kamieniu będzie siedmioro oczu. Oto wykonam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nim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ryt, mówi JAHWE zastępów, i zgładzę nieprawość tej ziemi w jednym dniu.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dniu, mówi JAHWE zastępów, każdy wezwie swego bliźniego pod winoroślą i pod drzewem figowym.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Zachariasza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2024-04-29T07:54:02Z</dcterms:modified>
</cp:coreProperties>
</file>