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JAHWE do Izraela przez Malachiasza.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Umiłowałem was, mówi JAHWE,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mówicie: W czym nas umiłowałeś? Czy Ezaw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bratem Jakuba? — mówi JAHWE, a jednak umiłowałem Jakuba;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Ezawa znienawidziłem i wydałem jego góry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spustoszenie, a jego dziedzictwo — smokom na pustkowiu.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Edom powiedział: Staliśmy się ubodzy, ale wrócimy i odbudujemy spustoszone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>, to tak mówi JAHWE zastępów: Niech oni budują, a ja zburzę; i nazwą ich granicą bezbożności oraz ludem, na który JAHWE zapałał gniewem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oczy spojrzą i powiecie: JAHWE będzie uwielbiony w granicach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 czci ojca, a sługa swego pana. Jeśli więc jestem ojcem, gdzie jest moja cześć? Jeśli jestem panem,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bojaźń przede mną? — mówi JAHWE zastępów do was, kapłani, którzy lekceważycie moje imię. Wy jednak mówicie: W czym lekceważymy twoje imię?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Przynosicie na mój ołtarz pokarm nieczysty i mówicie: Czym cię zanieczyściliśmy?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mówicie: Stołem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wzgardzić.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bowiem przyprowadzacie na ofiarę to, co jest ślepe,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 rzecz? I gdy przyprowadzacie kulawe i chore,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 rzecz? Ofiaruj to twemu namiestnikowi, zobaczysz, czy będzie mu się podobać. Czy przyjmie twoją osobę? —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proszę, przebłagajcie Boga, aby się zlitował nad nami. To się dzieje z waszych rąk, czy więc przyjmie waszą osobę? —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spośród was za darmo zamknąłby drzwi albo zapaliłby ogień na moim ołtarzu? Nie mam w was upodobania, mówi JAHWE zastępów, i nie przyjmę ofiary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wschodu słońca bowiem aż do jego zachodu moje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 wśród pogan; na każdym miejscu będą składane mojemu imieniu kadzidło i ofiara czysta. Moje imię bowiem będzie wielkie wśród narodów,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wy bezcześcicie je,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mówicie: Stół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nieczysty; a to, co kładziecie na nim, jest wzgardzonym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Mówicie też: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Jakiż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wysiłek! I parskacie na to, co mówi JAHWE zastępów, i przynosicie to, co jest rozszarpane, kulawe i chore, takie ofiary przynosicie.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przyjąć z waszej ręki? —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przeklęty oszust, który mając w swej trzodzie samca, ślubuje, a składa Panu w ofierze to, co jest ułomne. Jestem bowiem wielkim Królem, mówi JAHWE zastępów, a moje imię jest straszne między narodami.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2024-04-20T10:15:00Z</dcterms:modified>
</cp:coreProperties>
</file>