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Teraz, kapłani, ten rozkaz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zepsuję wasze siewy i rzucę wam gnojem w twarz, gnojem waszych ofiar. I zabiorą was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posłałem do was ten rozkaz, aby moje przymierze było z Lewim,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przymierze z nim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 i pokoju; dałem mu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bojaźni, którą mnie się bał, i ponieważ przed moim imieniem był zatrwożony.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prawdy było na jego ustach i nie znaleziono na jego wargach nieprawości. Chodził ze mną w pokoju i prawości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Wargi kapłana bowiem mają strzec poznania i jego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pytać o prawo, gdyż on jest posłańcem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zboczyliście z drogi i byliście powodem potknięcia o prawo dla wielu, zepsuliście przymierze Lewiego,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sprawiłem, że zostaliście wzgardzeni i poniżeni u wszystkich ludzi, ponieważ nie strzegliście moich dróg i jesteście stronniczy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wszyscy jednego ojca? Czy nie stworzył nas jeden Bóg?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 zdradza swego brata, naruszając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postępuje zdradliwie, obrzydliwość dzieje się w Izraelu i Jerozolimie. Juda bowiem zbezcześcił świętość JAHWE, którą miał kochać,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wykorzeni z namiotów Jakuba tego człowieka, który to czyni,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zarówno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czuwającego, jak i odpowiadającego oraz składającego ofiarę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kolejna rzecz, którą uczyniliście: okrywacie ołtarz JAHWE łzami, płaczem i wołaniem, tak że już nie patrzy na ofiarę ani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chętnie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jednak mówicie: Dlaczego? Dlatego że JAHWE jest świadkiem między tobą a żoną twojej młodości, którą zdradziłeś. Ona przecież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towarzyszką i żoną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uczynił jednej, choć mu jeszcze zostało ducha? A czemu jedną?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szukał potomstwa Bożego. Tak więc strzeżcie swego ducha i niech nikt nie postępuje zdradliwie z żoną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bowiem JAHWE, Bóg Izraela, że nienawidzi oddalania,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to robi</w:t>
      </w:r>
      <w:r>
        <w:rPr>
          <w:rFonts w:ascii="Times New Roman" w:eastAsia="Times New Roman" w:hAnsi="Times New Roman" w:cs="Times New Roman"/>
          <w:noProof w:val="0"/>
          <w:sz w:val="24"/>
        </w:rPr>
        <w:t>, okrywa swoim płaszczem okrucieństwo, mówi JAHWE zastępów. Tak więc strzeżcie swego ducha i nie postępujcie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Naprzykrzaliście się JAHWE swoimi słowami. A mówicie: W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naprzykrzaliśmy?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mówicie: Każdy, kto czyni zło, podoba się JAHWE i w takich ma on swe upodobanie; albo: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2024-04-28T22:32:51Z</dcterms:modified>
</cp:coreProperties>
</file>