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Księga rodu Jezusa Chrystusa, syna Dawida, syna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spłodził Izaaka, a Izaak spłodził Jakuba, a Jakub spłodził Judę i jego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spłodził z Tamar Faresa i Zarę, a Fares spłodził Ezroma, a Ezrom spłodził Arama.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Aram spłodził Aminadaba, a Aminadab spłodził Naasona, a Naason spłodził Salmona.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Salmon spłodził z Rachab Booza, a Booz spłodził z Rut Obeda, a Obed spłodził Jessego.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Jesse spłodził króla Dawida, a król Dawid spłodził Salomona z tej,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żoną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spłodził Roboama, a Roboam spłodził Abiasza, a Abiasz spłodził Azę.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Aza spłodził Jozafata, a Jozafat spłodził Jorama, a Joram spłodził 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Ozjasz spłodził Joatama, a Joatam spłodził Achaza, a Achaz spłodził Ezechiasza.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Ezechiasz spłodził Manassesa, a Manasses spłodził Amona, a Amon spłodził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Jozjasz spłodził Jechoniasza i jego braci w czasie uprowadzenia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uprowadzeniu do Babilonu Jechoniasz spłodził Salatiela, a Salatiel spłodził Zorobabela.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Zorobabel spłodził Abiuda, a Abiud spłodził Eliakima, a Eliakim spłodził Azora.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Azor spłodził Sadoka, a Sadok spłodził Achima, a Achim spłodził Eliuda.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Eliud spłodził Eleazara, a Eleazar spłodził Matana, a Matan spłodził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spłodził Józefa, męża Marii, z której narodził się Jezus, zwany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wszystkich pokoleń od Abrahama aż do Dawida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czternaście; a od Dawida aż do uprowadzenia do Babilonu — pokoleń czternaście; a od uprowadzenia do Babilonu aż do Chrystusa — pokoleń czternaście.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narodzeniem Jezusa Chrystusa było tak: Gdy Maria, jego matka, została zaślubiona Józefowi, zanim się zeszli, okazało się, że jest brzemienna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Józef, jej mąż, będąc sprawiedliwym i nie chcąc jej zniesławić, chciał ją potajemnie oddalić.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 tym rozmyślał, oto anioł Pana ukazał mu się we śnie i powiedział: Józefie, synu Dawida, nie bój się przyjąć Marii, twojej żony. To bowiem, co się w niej poczęło, jest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 syna, któremu nadasz imię Jezus. On bowiem zbawi swój lud od jego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się stało, aby się wypełniło, co powiedział Pan przez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dziewica będzie brzemienna i urodzi syna, któremu nadadzą imię Emmanuel, co się tłumaczy: Bóg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Józef, obudziwszy się ze snu, uczynił tak, jak mu rozkazał anioł Pana, i przyjął swoją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obcował z nią, dopóki nie urodziła swego pierworodnego syna, któremu nadał imię Jezus.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urodził się w Betlejem w Judei za dni króla Heroda, oto mędrcy ze Wschodu przybyli do Jerozolimy i pytali: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ten król Żydów, który się urodził? Widzieliśmy bowiem jego gwiazdę na Wschodzie i przyjechaliśmy, aby oddać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król Herod to usłyszał, przeraził się, a z nim cała Jerozolima.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Zebrawszy więc wszystkich naczelnych kapłanów i nauczycieli ludu, wypytywał ich, gdzie miał się urodzić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powiedzieli: W Betlejem w Judei; bo tak jest napisane przez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Betlejem, ziemio Judy, wcale nie jesteś najmniejsze wśród władców Judei, z ciebie bowiem wyjdzie władca, który będzie rządził moim ludem,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 wezwał potajemnie mędrców i dowiadywał się dokładnie o czas ukazania się 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posyłając ich do Betlejem, powiedział: Jedźcie i wypytajcie się dokładnie o to dziecko, a gdy je znajdziecie, donieście mi, abym i ja pojechał i oddał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więc, wysłuchawszy króla, odeszli. A oto gwiazda, którą widzieli na Wschodzie, prowadziła ich, aż przyszła i zatrzymała się nad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miejscem</w:t>
      </w:r>
      <w:r>
        <w:rPr>
          <w:rFonts w:ascii="Times New Roman" w:eastAsia="Times New Roman" w:hAnsi="Times New Roman" w:cs="Times New Roman"/>
          <w:noProof w:val="0"/>
          <w:sz w:val="24"/>
        </w:rPr>
        <w:t>, gdzie było dziecko.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zobaczyli gwiazdę, ogromnie się ucieszyli.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weszli do domu, zobaczyli dziecko z Marią, jego matką, i upadłszy, oddali mu pokłon, potem otworzyli swoje skarby i ofiarowali mu dary: złoto, kadzidło i mirrę.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będąc ostrzeżeni przez Boga we śnie, aby nie wracali do Heroda, powrócili do swojej ziemi inną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odeszli, oto anioł Pana ukazał się we śnie Józefowi i powiedział: Wstań, weź dziecko oraz jego matkę i uciekaj do Egiptu, i zostań tam, aż ci powiem. Herod bowiem będzie szukał dziecka, aby je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więc, wziął w nocy dziecko oraz jego matkę i uciekł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przebywał tam aż do śmierci Heroda, aby się wypełniło, co powiedział Pan przez proroka: Z Egiptu wezwałem mego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Herod, widząc, że został oszukany przez mędrców, bardzo się rozgniewał i kazał zabić wszystkie dzieci, które były w Betlejem i całej okolicy, w wieku do dwóch lat, stosownie do czasu, o którym się dokładnie dowiedział od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wypełniło się to, co zostało powiedziane przez proroka Jeremiasza: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Słychać głos w Rama, lament, płacz i wielkie zawodzenie. Rachel opłakuje swoje dzieci i nie daje się pocieszyć,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Herod umarł, oto anioł Pana ukazał się we śnie Józefowi w Egipcie;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Wstań, weź dziecko oraz jego matkę i idź do ziemi izraelskiej. Umarli bowiem ci, którzy czyhali na życie dziecka.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więc, wziął dziecko oraz jego matkę i przybył do ziemi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usłyszał, że Archelaus króluje w Judei w miejsce Heroda, swego ojca, bał się tam iść. Ale będąc napomniany przez Boga we śnie, odszedł w strony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przyszedłszy, mieszkał w mieście zwanym Nazaret, aby się wypełniło to, co zostało powiedziane przez proroków: Będzie nazwany Nazarejczykiem.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przyszedł Jan Chrzciciel, głosząc na pustyni judzkiej: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Pokutujcie, bo przybliżyło się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jest ten, o którym powiedziano przez proroka Izajasza: Głos wołającego na pustyni: Przygotujcie drogę Pana, prostujcie jego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ów Jan miał ubranie z sierści wielbłądziej i pas skórzany wokół bioder, a jego pokarmem była szarańcza i miód leśny.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przychodziła do niego Jerozolima oraz cała Judea i cała okolica nad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przez niego chrzczeni w Jordanie, wyznając swoje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zobaczył wielu spośród faryzeuszy i saduceuszy przychodzących do chrztu, powiedział im: Plemię żmijowe, któż was ostrzegł, żebyście uciekali przed nadchodzącym gniewem?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więc owoce godne pokuty;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myślcie, że możecie sobie mówić: Naszym ojcem jest Abraham. Mówię wam bowiem, że Bóg może i z tych kamieni wzbudzić dzieci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i siekiera do korzenia drzew jest przyłożona. Każde więc drzewo, które nie wydaje dobrego owocu, zostaje wycięte i wrzucone w 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chrzczę wodą ku pokucie; ten zaś, który idzie za mną, jest mocniejszy ode mnie; nie jestem godny nosić mu obuwia. On będzie was chrzcił Duchem Świętym i 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 wiejadło w ręku i wyczyści swoje klepisko, i zgromadzi swoją pszenicę do spichlerza, a plewy spali w ogniu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przyszedł z Galilei nad Jordan do Jana, aby być przez niego ochrzczonym.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Jan powstrzymywał go, mówiąc: Ja potrzebuję być ochrzczonym przez ciebie, a ty przychodzisz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odpowiedział: Ustąp teraz, bo godzi się nam wypełnić wszelką sprawiedliwość. Wtedy mu ustąpił.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został ochrzczony, zaraz wyszedł z wody, a oto otworzyły mu się niebiosa i ujrzał Ducha Bożego zstępującego jak gołębica i przychodzącego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rozległ się głos z nieba: To jest mój umiłowany Syn, w którym mam upodobanie.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został zaprowadzony przez Ducha na pustynię, aby był kuszony przez diabła.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czterdziestu dniach i czterdziestu nocach postu poczuł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przystąpił do niego kusiciel i powiedział: Jeśli jesteś Synem Bożym, powiedz, aby te kamienie stały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Jest napisane: Nie samym chlebem będzie żył człowiek, ale każdym słowem pochodzącym z ust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diabeł wziął go do miasta świętego i postawił na szczycie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mu: Jeśli jesteś Synem Bożym, rzuć się w dół, jest bowiem napisane: Rozkaże o tobie swoim aniołom i będą cię nosić na rękach, abyś nie uderzył swojej nogi o 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Jest też napisane: Nie będziesz wystawiał na próbę Pana,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wziął go diabeł na bardzo wysoką górę i pokazał mu wszystkie królestwa świata oraz ich wspaniałość.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Dam ci to wszystko, jeśli upadniesz i oddasz mi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mu: Idź precz, szatanie! Jest bowiem napisane: Panu, swemu Bogu, będziesz oddawał pokłon i tylko jemu będziesz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diabeł go opuścił, a oto aniołowie przystąpili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mu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usłyszał, że Jan został wtrącony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więzienia</w:t>
      </w:r>
      <w:r>
        <w:rPr>
          <w:rFonts w:ascii="Times New Roman" w:eastAsia="Times New Roman" w:hAnsi="Times New Roman" w:cs="Times New Roman"/>
          <w:noProof w:val="0"/>
          <w:sz w:val="24"/>
        </w:rPr>
        <w:t>, wrócił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Nazaret, przyszedł i zamieszkał w Kafarnaum, które leży nad morzem, w granicach Zabulona i Neftalego;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zostało powiedziane przez proroka Izajasza: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Ziemia Zabulona i ziemia Neftalego,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wzdłuż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drogi nadmorskiej, za Jordanem, Galilea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Lud, który siedział w ciemności, ujrzał światłość wielką, a siedzącym w krainie i cieniu śmierci wzeszła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czasu Jezus zaczął głosić i mówić: Pokutujcie, przybliżyło się bowiem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przechodził nad Morzem Galilejskim, zobaczył dwóch braci: Szymona, zwanego Piotrem, i Andrzeja, jego brata, którzy zapuszczali sieć w morze; byli bowiem rybakami.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im: Chodźcie za mną, a uczynię was rybakami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natychmiast porzucili sieci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poszedł stamtąd dalej, zobaczył innych dwóch braci, Jakuba,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Zebedeusza, i Jana, jego brata, jak ze swoim ojcem Zebedeuszem naprawiali w łodzi swoje sieci. I wezwał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natychmiast opuścili łódź i swego ojca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Jezus całą Galileę, nauczając w ich synagogach, głosząc ewangelię królestwa i uzdrawiając wszystkie choroby i wszelkie dolegliwości wśród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wieść o nim rozeszła się po całej Syrii. I przyprowadzano do niego wszystkich, którzy się źle czuli, którzy byli nękani różnymi chorobami i cierpieniami, a także opętanych, obłąkanych i sparaliżowanych, a on ich uzdrawiał.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szło za nim mnóstwo ludzi z Galilei i Dekapolu, Jerozolimy, Judei i Zajordania.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</w:t>
      </w:r>
      <w:r>
        <w:rPr>
          <w:rFonts w:ascii="Times New Roman" w:eastAsia="Times New Roman" w:hAnsi="Times New Roman" w:cs="Times New Roman"/>
          <w:noProof w:val="0"/>
          <w:sz w:val="24"/>
        </w:rPr>
        <w:t>, widząc tłumy, wszedł na górę, a gdy usiadł, podeszli do niego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 usta i nauczał 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ubodzy w duchu, ponieważ do nich należy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się smucą, ponieważ oni będą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cisi, ponieważ oni odziedziczą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łakną i pragną sprawiedliwości, ponieważ oni będą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miłosierni, ponieważ oni dostąpią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czystego serca, ponieważ oni zobaczą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czyniący pokój, ponieważ oni będą nazwani synami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cierpią prześladowanie z powodu sprawiedliwości, ponieważ do nich należy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jesteście, gdy z mego powodu będą wam złorzeczyć, prześladować was i mówić kłamliwie wszystko, co złe,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Radujcie się i weselcie, ponieważ obfita jest wasza nagroda w niebie; tak bowiem prześladowali proroków,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jesteście solą ziemi; lecz jeśli sól zwietrzeje, czym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posolą? Na nic się już nie przyda, tylko na wyrzucenie i podeptanie przez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światłością świata. Nie może się ukryć miasto położone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zapala się świecy i nie stawia jej pod naczyniem, ale na świeczniku, i świeci wszystkim,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 wasza światłość świeci przed ludźmi, aby widzieli wasze dobre uczynki i chwalili waszego Ojca,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że przyszedłem znieść Prawo albo Proroków. Nie przyszedłem znieść, ale wypełnić.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bowiem powiadam wam: Dopóki niebo i ziemia nie przeminą, ani jedna jota, ani jedna kreska nie przeminie z prawa, aż wszystko się wypełni.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by więc złamał jedno z tych najmniejszych przykazań i uczyłby tak ludzi, będzie nazwany najmniejszym w królestwie niebieskim. A kto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wypełniał i uczył, ten będzie nazwany wielkim w królestwie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bowiem: Jeśli wasza sprawiedliwość nie będzie obfitsza niż uczonych w Piśmie i faryzeuszy, żadnym sposobem nie wejdziecie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 przodkom: Nie będziesz zabijał, a kto by zabił, podlega sądowi.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ja wam mówię: Każdy, kto się gniewa na swego brata bez przyczyny, podlega sądowi, a kto powie swemu bratu: Raka, podlega Radzie, a kto powie: Głupcze, podlega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ognia piekielnego.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przyniesiesz swój dar na ołtarz i tam przypomnisz sobie, że twój brat ma coś przeciwko tobie;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 swój dar tam przed ołtarzem, idź i najpierw pojednaj się ze swoim bratem, a potem przyjdź i ofiaruj swój 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Pogódź się ze swoim przeciwnikiem szybko, dopóki jesteś z nim w drodze, aby przeciwnik nie wydał cię sędziemu, a sędzia strażnikowi, i aby nie wtrącono cię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ci: Nie wyjdziesz stamtąd, dopóki nie oddasz ostatniego grosza.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 przodkom: Nie będziesz cudzołożył.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wam mówię: Każdy, kto patrzy na kobietę, aby jej pożądać, już popełnił z nią cudzołóstwo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twoje prawe oko jest ci powodem upadku, wyłup je i odrzuć od siebie. Pożyteczniej bowiem jest dla ciebie, aby zginął jeden z twoich członków, niż żeby całe twoje ciało było wrzucone do ognia piekielnego.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twoja prawa ręka jest ci powodem upadku, odetnij ją i odrzuć od siebie. Pożyteczniej bowiem jest dla ciebie, aby zginął jeden z twoich członków, niż żeby całe twoje ciało było wrzucone do ognia piekielnego.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Powiedziano też: Kto oddala swoją żonę, niech jej da list rozwodowy.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wam mówię: Kto oddala swoją żonę — poza przypadkiem nierządu — prowadzi ją do cudzołóstwa, a kto żeni się z oddaloną,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też, że powiedziano przodkom: Nie będziesz fałszywie przysięgał, ale dotrzymasz Panu swych przysiąg.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wam mówię: Wcale nie przysięgajcie — ani na niebo, gdyż jest tronem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ziemię, gdyż jest podnóżkiem jego stóp, ani na Jerozolimę, gdyż jest miastem wielkiego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swoją głowę nie będziesz przysięgał, gdyż nie możesz jednego włosa uczynić białym albo czarnym.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wasza mowa niech będzie: Tak — tak, nie — nie. A co jest ponadto, pochodzi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powiedziano: Oko za oko i ząb za ząb.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wam mówię: Nie sprzeciwiajcie się złemu, ale jeśli ktoś uderzy cię w prawy policzek, nadstaw mu i 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chce się z tobą procesować i wziąć twoją szatę, zostaw i 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ktoś cię przymusza, żebyś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szedł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jedną milę, idź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cię prosi, daj, a od tego, kto chce od ciebie pożyczyć, nie odwracaj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powiedziano: Będziesz miłował swego bliźniego, a swego nieprzyjaciela będziesz nienawidził.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wam mówię: Miłujcie waszych nieprzyjaciół, błogosławcie tym, którzy was przeklinają, dobrze czyńcie tym, którzy was nienawidzą i módlcie się za tych, którzy wam wyrządzają zło i prześladują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Abyście byli synami waszego Ojca,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niebie. On bowiem sprawia, że jego słońce wschodzi nad złymi i nad dobrymi i deszcz zsyła na sprawiedliwych i niesprawiedliwych.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miłujecie tych, którzy was miłują, jakąż macie nagrodę? Czyż i celnicy tego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tylko waszych braci pozdrawiacie, cóż szczególnego czynicie? Czyż i celnicy tak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więc doskonali, tak jak doskonały jest wasz Ojciec, który jest w niebie.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Pilnujcie się, abyście waszej jałmużny nie dawali przed ludźmi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to</w:t>
      </w:r>
      <w:r>
        <w:rPr>
          <w:rFonts w:ascii="Times New Roman" w:eastAsia="Times New Roman" w:hAnsi="Times New Roman" w:cs="Times New Roman"/>
          <w:noProof w:val="0"/>
          <w:sz w:val="24"/>
        </w:rPr>
        <w:t>, aby was widzieli, inaczej nie będziecie mieli nagrody u waszego Ojca,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gdy dajesz jałmużnę, nie trąb przed sobą, jak to robią obłudnicy w synagogach i na ulicach, aby ich ludzie chwalili. Zaprawdę powiadam wam: Odbierają swoją nagrodę.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gdy dajesz jałmużnę, niech nie wie twoja lewa ręka, co czyni prawa;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twoja jałmużna pozostała w ukryciu, a twój Ojciec, który widzi w ukryciu, odda ci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modlisz, nie bądź jak obłudnicy. Oni bowiem chętnie modlą się, stojąc w synagogach i na rogach ulic, aby ludzie ich widzieli. Zaprawdę powiadam wam: Odbierają swoją nagrodę.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gdy się modlisz, wejdź do swego pokoju, zamknij drzwi i módl się do twego Ojca, który jest w ukryciu, a twój Ojciec, który widzi w ukryciu, odda ci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modląc się, nie bądźcie wielomówni jak poganie; oni bowiem sądzą, że ze względu na swoją wielomówność będą wysłuchani.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do nich podobni, gdyż wasz Ojciec wie, czego potrzebujecie, zanim go poprosicie.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więc tak się módlcie: Ojcze nasz, który jesteś w niebie, niech będzie uświęcone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twoje królestwo, niech się dzieje twoja wola na ziemi, tak jak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nam dzisiaj naszego powszedniego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przebacz nam nasze winy, jak i my przebaczamy tym, którzy przeciw nam zawinili.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wystawiaj nas na pokusę, ale wybaw nas od złego; twoje bowiem jest królestwo, moc i chwała na wieki.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przebaczycie ludziom ich przewinienia, i wam przebaczy wasz Ojciec niebieski.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przebaczycie ludziom ich przewinień, to i wasz Ojciec nie przebaczy wam waszych przewinień.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pościcie, nie miejcie twarzy smutnej jak obłudnicy; szpecą bowiem swoje twarze, aby ludzie widzieli, że poszczą. Zaprawdę powiadam wam: Odbierają swoją nagrodę.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gdy pościsz, namaść sobie głowę i umyj twarz;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ludzie widzieli, że pościsz, lecz twój Ojciec, który jest w ukryciu; a twój Ojciec, który widzi w ukryciu, odda ci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gromadźcie sobie skarbów na ziemi, gdzie mól i rdza niszczą i gdzie złodzieje włamują się i kradną;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gromadźcie sobie skarby w niebie, gdzie ani mól, ani rdza nie niszczą i gdzie złodzieje nie włamują się i nie kradną.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jest wasz skarb, tam będzie i wasze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Światłem ciała jest oko. Jeśli więc twoje oko jest szczere, całe twoje ciało będzie pełne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zaś twoje oko jest złe, całe twoje ciało będzie pełne ciemności. Jeśli więc światło, które jest w tobie, jest ciemnością,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ciemność jakaż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może dwom panom służyć, gdyż albo jednego będzie nienawidził, a drugiego będzie miłował, albo jednego będzie się trzymał, a drugim pogardzi. Nie możecie służyć Bogu i mamonie.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mówię wam: Nie troszczcie się o wasze życie, co będziecie jeść albo co będziecie pić, ani o wasze ciało, w co będziecie się ubierać. Czyż życie nie jest czymś więcej niż pokarm, a ciało niż ubranie?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 na ptaki nieba, że nie sieją ani nie żną, ani nie zbierają do spichlerzy, a jednak wasz Ojciec niebieski żywi je. Czy wy nie jesteście o wiele cenniejsi niż 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któż z was, martwiąc się, może dodać do swego wzrostu jeden łokieć?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ubranie dlaczego się troszczycie? Przypatrzcie się liliom polnym, jak rosną; nie pracują ani nie przędą.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mówię wam, że nawet Salomon w całej swojej chwale nie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ubrany, jak jedna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trawę polną, która dziś jest, a jutro zostanie wrzucona do pieca, Bóg tak ubiera, czyż nie tym bardziej was, ludzie małej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troszczcie się więc, mówiąc: Cóż będziemy jeść? albo: Co będziemy pić? albo: W co się ubierzemy?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 to wszystko poganie zabiegają. Wie bowiem wasz Ojciec niebieski, że tego wszystkiego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szukajcie najpierw królestwa Bożego i jego sprawiedliwości, a to wszystko będzie wam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nie troszczcie się o dzień jutrzejszy, gdyż dzień jutrzejszy sam się zatroszczy o swoje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potrzeby</w:t>
      </w:r>
      <w:r>
        <w:rPr>
          <w:rFonts w:ascii="Times New Roman" w:eastAsia="Times New Roman" w:hAnsi="Times New Roman" w:cs="Times New Roman"/>
          <w:noProof w:val="0"/>
          <w:sz w:val="24"/>
        </w:rPr>
        <w:t>. Dosyć ma dzień swego utrapienia.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abyście nie byli 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Jakim bowiem sądem sądzicie, takim będziecie sądzeni, i jaką miarą mierzycie, taką będzie wam odmierzone.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czemu widzisz źdźbło w oku swego brata, a na belkę, która jest w twoim oku, nie zwracasz uwagi?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 możesz mówić swemu bratu: Pozwól, że wyjmę źdźbło z twego oka, gdy belka jest w twoim oku?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Obłudniku, wyjmij najpierw belkę ze swego oka, a wtedy przejrzysz, aby wyjąć źdźbło z oka twego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psom tego, co święte, i nie rzucajcie swoich pereł przed świnie, by ich nie podeptały swymi nogami i odwróciwszy się, nie rozszarpały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Proście, a będzie wam dane, szukajcie, a znajdziecie, pukajcie, a będzie wam otworzone.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kto prosi, otrzymuje, kto szuka, znajduje, a temu, kto puka, będzie otworzone.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 jest wśród was człowiek, który da synowi kamień, gdy ten prosi o chleb?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prosi o rybę, czy da mu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wy, będąc złymi, umiecie dawać dobre dary waszym dzieciom, o ileż bardziej wasz Ojciec, który jest w niebie, da dobre rzeczy tym, którzy go proszą.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więc, co chcecie, aby wam ludzie czynili, i wy im czyńcie. To bowiem jest Prawo i 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Wchodźcie przez ciasną bramę. Szeroka bowiem jest brama i przestronna droga, która prowadzi na zatracenie, a wielu jest takich, którzy przez nią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Ciasna bowiem jest brama i wąska droga, która prowadzi do życia, a mało jest takich, którzy ją znajdują.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fałszywych proroków, którzy przychodzą do was w owczej skórze, ale wewnątrz są drapieżnymi wilkami.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ich owocach poznacie ich. Czy zbierają winogrona z cierni albo z ostu figi?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każde dobre drzewo wydaje dobre owoce, ale złe drzewo wydaje złe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dobre drzewo wydawać złych owoców ani złe drzewo wydawać dobrych owoców.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drzewo, które nie wydaje dobrego owocu, zostaje wycięte i wrzucone w 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po ich owocach poznacie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każdy, kto mi mówi: Panie, Panie, wejdzie do królestwa niebieskiego, lecz ten, kto wypełnia wolę mojego Ojca,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powie mi tego dnia: Panie, Panie, czyż nie prorokowaliśmy w twoim imieniu i w twoim imieniu nie wypędzaliśmy demonów, i w twoim imieniu nie czyniliśmy wielu cudów?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im oświadczę: Nigdy was nie znałem. Odstąpcie ode mnie wy, którzy czynicie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więc, kto słucha tych moich słów i wypełnia je, przyrównam do człowieka mądrego, który zbudował swój dom na skale.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deszcz, przyszła powódź, zerwały się wichry i uderzyły w ten dom, ale się nie zawalił, bo był założony na skale.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każdy, kto słucha tych moich słów, a nie wypełnia ich, będzie przyrównany do człowieka głupiego, który zbudował swój dom na piasku.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deszcz, przyszła powódź, zerwały się wichry i uderzyły w ten dom, i zawalił się, a jego upadek był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dokończył tych słów, ludzie zdumiewali się jego 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Uczył ich bowiem jak ten, który ma moc, a nie jak uczeni w Piśmie.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zszedł z góry, poszło za nim mnóstwo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trędowaty podszedł i oddał mu pokłon, mówiąc: Panie, jeśli 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wyciągnął rękę i dotknął go, mówiąc: Chcę, bądź oczyszczony. I natychmiast został oczyszczony z trądu.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powiedział do niego: Uważaj, abyś nikomu nie mówił, ale idź, pokaż się kapłanowi i ofiaruj dar, który nakazał Mojżesz, na świadectwo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wszedł do Kafarnaum, przyszedł do niego setnik i prosił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mój sługa leży w domu sparaliżowany i bardzo cierpi.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Jezus: Przyjdę i uzdrowię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setnik odpowiedział: Panie, nie jestem godny, abyś wszedł pod mój dach, ale powiedz tylko słowo, a mój sługa będzie uzdrowiony.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 jestem człowiekiem podległym władzy i mam pod sobą żołnierzy. Mówię jednemu: Idź, a idzie; a drugiemu: Chodź tu, a przychodzi; a memu słudze: Zrób to, a robi.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to usłyszał, zdziwił się i powiedział do tych, którzy szli za nim: Zaprawdę powiadam wam: Nawet w Izraelu nie znalazłem tak wielkiej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wam: Wielu przyjdzie ze wschodu i z zachodu i zasiądą za stołem z Abrahamem, Izaakiem i Jakubem w królestwie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królestwa będą wyrzuceni do ciemności zewnętrznych.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Jezus setnikowi: Idź, a jak uwierzyłeś, tak niech ci się stanie. I o tej godzinie jego sługa został uzdrowiony.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przyszedł do domu Piotra, zobaczył jego teściową, która leżała w gorączce.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Dotknął więc jej ręki i opuściła ją gorączka. Ona zaś wstała i usługiwała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nastał wieczór, przyprowadzono do niego wielu opętanych. A on wypędził duchy słowem i uzdrowił wszystkich chorych;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się wypełniło, co zostało powiedziane przez proroka Izajasza: On nasze słabości wziął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siebie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nosił nasze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widząc wokół siebie mnóstwo ludzi, kazał przeprawić się na drugi brzeg.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 pewien uczony w Piśmie i powiedział do niego: Mistrzu, pójdę za tobą, dokądkolwiek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Jezus: Lisy mają nory, a ptaki niebieskie — gniazda, ale Syn Człowieczy nie ma gdzie położyć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spośród jego uczniów powiedział do niego: Panie, pozwól mi najpierw pójść i pogrzebać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mu odpowiedział: Pójdź za mną, a umarli niech grzebią swoich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wsiadł do łodzi, weszli za nim i 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zerwała się na morzu wielka burza, tak że fale zalewały łódź. On zaś spał.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uczniowie, podszedłszy, obudzili go, mówiąc: Panie, ratuj nas! Giniemy!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Czemu się boicie, ludzie małej wiary? Potem wstał, zgromił wichry i morze i nastała wielka cisza.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 dziwili się i mówili: Cóż to za człowiek, że nawet wichry i morze są mu posłuszne?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przeprawił się na drugą stronę do krainy Gerazeńczyków, zabiegli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drogę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dwaj opętani, którzy wyszli z grobowców, tak bardzo groźni, że nikt nie mógł przechodzić tą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krzyczeć: Cóż my mamy z tobą, Jezusie, Synu Boży? Przyszedłeś tu przed czasem dręczyć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dala od nich pasło się wielkie stado świń.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Demony więc prosiły go: Jeśli nas wypędzasz, pozwól nam wejść w to stado świń.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im: Idźcie. A one, wyszedłszy, weszły w to stado świń. Naraz całe stado ruszyło pędem po urwisku do morza i zginęło w 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pasterze uciekli i poszedłszy do miasta, opowiedzieli wszystko, także to,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 się stało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opętanymi.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całe miasto wyszło Jezusowi na spotkanie, a ujrzawszy go, prosili, aby odszedł z ich granic.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wsiadł do łodzi, przeprawił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drugi brzeg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przybył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przynieśli mu sparaliżowanego, leżącego na posłaniu. Jezus, widząc ich wiarę, powiedział do sparaliżowanego: Ufaj, synu! Twoje grzechy są ci przebaczone.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uczonych w Piśmie pomyśleli sobie: On bluźni.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Jezus, znając ich myśli, powiedział: Dlaczego myślicie złe rzeczy w swoich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bowiem jest łatwiej powiedzieć: Przebaczone są twoje grzechy, czy powiedzieć: Wstań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abyście wiedzieli, że Syn Człowieczy ma na ziemi moc przebaczać grzechy — wtedy powiedział do sparaliżowanego: Wstań, weź swoje posłanie i idź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wstał i poszedł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tłumy to ujrzały, dziwiły się i chwaliły Boga, który dał ludziom taką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odchodząc stamtąd, Jezus zobaczył człowieka zwanego Mateuszem, siedzącego w punkcie celnym. I powiedział do niego: Pójdź za mną. A on wstał i 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siedział za stołem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domu, przyszło wielu celników i grzeszników i usiedli z Jezusem oraz jego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to, faryzeusze zapytali jego uczniów: Dlaczego wasz nauczyciel je z celnikami i grzesznikami?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usłyszał, powiedział im: Nie zdrowi, lecz chorzy potrzebują lekarza.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Idźcie więc i nauczcie się,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znaczy: Miłosierdzia chcę, a nie ofiary. Bo nie przyszedłem wzywać do pokuty sprawiedliwych, ale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niego uczniowie Jana i zapytali: Dlaczego my i faryzeusze często pościmy, a twoi uczniowie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Jezus: Czy przyjaciele oblubieńca mogą się smucić, dopóki jest z nimi oblubieniec? Ale przyjdą dni, gdy oblubieniec zostanie od nich zabrany, i wtedy będą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przyszywa łaty z nowego sukna do starej szaty, bo taka łata ściąga nieco szatę i rozdarcie staje się gorsze.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wlewa się młodego wina do starych bukłaków, bo inaczej bukłaki pękają, a wino wycieka i bukłaki się psują. Ale młode wino wlewa się do nowych bukłaków, a wtedy zachowuje się jedno i 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do nich mówił, pewien przełożony synagogi przyszedł, oddał mu pokłon i powiedział: Moja córka dopiero co umarła, ale przyjdź i połóż na nią rękę, a ożyje.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wstał i wraz ze swoimi uczniami 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kobieta, która od dwunastu lat cierpiała na krwotok, podeszła z tyłu i dotknęła brzegu jego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Mówiła bowiem sobie: Jeśli tylko dotknę jego szaty, będę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odwrócił się i ujrzawszy ją, powiedział: Ufaj, córko! Twoja wiara cię uzdrowiła. I od tej chwili kobieta była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przyszedł do domu przełożonego i zobaczył flecistów i ludzi czyniących zgiełk;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im: Odejdźcie, bo dziewczynka nie umarła, tylko śpi. I naśmiewali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wygnano tych ludzi, wszedł, ujął ją za rękę i dziewczynka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wieść o tym rozeszła się po całej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tamtejszej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odchodził stamtąd, szli za nim dwaj ślepi i wołali: Synu Dawida, zmiłuj się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wszedł do domu, przyszli do niego ślepi. I zapytał ich Jezus: Wierzycie, że mogę to uczynić? Odpowiedzieli mu: Tak,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dotknął ich oczu i powiedział: Według waszej wiary niech się wam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otworzyły się ich oczy, a Jezus przykazał im surowo: Uważajcie, aby nikt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dowiedział.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oni, wyszedłszy, rozsławili go po całej tamtejszej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wychodzili, przyprowadzono do niego niemowę opętanego przez demona.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demon został wypędzony, niemy przemówił. A tłumy dziwiły się i mówiły: Nigdy czegoś takiego nie widziano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faryzeusze mówili: Przez władcę demonów wypędza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Jezus wszystkie miasta i wioski, nauczając w ich synagogach i głosząc ewangelię królestwa, uzdrawiając wszystkie choroby i wszelkie słabości wśród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widząc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tłumy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ludzi, użalił się nad nimi, bo byli utrudzeni i rozproszeni jak owce niemające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swoich uczniów: Żniwo wprawdzie wielkie, ale robotników 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więc Pana żniwa, aby wysłał robotników na swoje żniwo.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przywoławszy swoich dwunastu uczniów, dał im moc nad duchami nieczystymi, aby je wypędzali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uzdrawiali wszystkie choroby i wszelkie słabości.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takie są imiona dwunastu apostołów: pierwszy Szymon, zwany Piotrem, i jego brat Andrzej, Jakub,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Zebedeusza, i Jan, jego brat;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i Bartłomiej, Tomasz i celnik Mateusz, Jakub, syn Alfeusza, i Lebeusz, nazwany Tadeuszem;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Kananejczyk i Judasz Iskariota, ten, który go zdradził.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Tych dwunastu posłał Jezus i nakazał im: Nie wchodźcie na drogę pogan i nie wstępujcie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miasta Samarytan.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raczej do owiec zaginionych z 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idąc, głoście: Przybliżyło się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Uzdrawiajcie chorych, oczyszczajcie trędowatych, wskrzeszajcie umarłych, wypędzajcie demony. Darmo otrzymaliście, darmo dawajcie.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bierzcie ze sobą do trzosa złota ani srebra, ani miedzi;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torby na drogę, ani dwóch ubrań, ani obuwia, ani laski. Godny jest bowiem pracownik swego wyżywienia.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wejdziecie do jakiegoś miasta albo wioski, dowiedzcie się, kto w nim jest godny i tam mieszkajcie, dopóki nie odejdziecie.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wchodząc do domu, pozdrówcie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ten dom jest tego godny, niech zstąpi na niego wasz pokój, a jeśli nie jest godny, niech wasz pokój powróci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was nie przyjmie i nie usłucha waszych słów, wychodząc z tego domu albo miasta, strząśnijcie pył z waszych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Lżej będzie ziemi sodomskiej i gomorskiej w dzień sądu niż temu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was posyłam jak owce między wilki. Bądźcie więc roztropni jak węże i niewinni jak gołębice.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strzeżcie się ludzi. Będą was bowiem wydawać radom i będą was biczować w swoich synagogach.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przed namiestników i przed królów będą was prowadzić z mego powodu, na świadectwo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przeciwko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nim i 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was wydadzą, nie martwcie się, jak i co macie mówić. Będzie wam bowiem dane w tej godzinie, co macie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wy mówicie, ale Duch waszego Ojca mówi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 na śmierć brat brata, a ojciec syna. Dzieci powstaną przeciwko rodzicom i spowodują ich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znienawidzeni przez wszystkich z powodu mego imienia. Lecz kto wytrwa do końca, będzie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was prześladować w tym mieście, uciekajcie do innego. Zaprawdę powiadam wam, że nie obejdziecie miast Izraela, aż przyjdzie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Uczeń nie przewyższa mistrza ani sługa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Wystarczy uczniowi, że będzie jak jego mistrz, a sługa jak jego pan. Jeśli gospodarza nazywali Belzebubem, o ile bardziej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nazywać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domowników.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bójcie się ich. Nie ma bowiem nic ukrytego, co by nie miało być ujawnione, ani nic tajemnego, o czym by się nie miano dowiedzieć.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mówię wam w ciemności, opowiadajcie w świetle, a co słyszycie na ucho, rozgłaszajcie na dachach.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tych, którzy zabijają ciało, lecz nie mogą zabić duszy. Bójcie się raczej tego, który może i duszę, i ciało zatracić w piekielnym 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sprzedają dwóch wróbli za pieniążek?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żaden z nich nie spadnie na ziemię bez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wszystkie włosy na waszej głowie są policzone.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więc, jesteście cenniejsi niż wiele wróbli.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więc, kto mnie wyzna przed ludźmi, i ja wyznam przed moim Ojcem,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tego, kto się mnie wyprze przed ludźmi, i ja się wyprę przed moim Ojcem,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że przyszedłem przynieść pokój na ziemię. Nie przyszedłem przynieść pokoju, ale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przyszedłem poróżnić syna z jego ojcem i córkę z jej matką, a synową z teściową.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nieprzyjaciółmi człowieka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domownicy.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ojca albo matkę bardziej niż mnie, nie jest mnie godny. I kto miłuje syna albo córkę bardziej niż mnie, nie jest mnie godny.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bierze swego krzyża i nie idzie za mną, nie jest mnie godny.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znajdzie swoje życie, straci je, a kto straci swoje życie z mego powodu, znajdzie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was przyjmuje, mnie przyjmuje, a kto mnie przyjmuje, przyjmuje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przyjmuje proroka w imię proroka, otrzyma nagrodę proroka. Kto przyjmuje sprawiedliwego w imię sprawiedliwego, otrzyma nagrodę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kto poda jednemu z tych małych choćby kubek zimnej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imię ucznia, zaprawdę powiadam wam, nie straci swojej nagrody.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Jezus skończył rozkazywać swoim dwunastu uczniom, odszedł stamtąd, aby nauczać i głosić w ich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Jan usłyszał w więzieniu o czynach Chrystusa, posłał dwóch ze swoich uczniów;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pytaniem: Czy ty jesteś tym, który ma przyjść, czy mamy oczekiwać innego?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odpowiedział im: Idźcie i oznajmijcie Janowi, co słyszycie i 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Ślepi widzą, chromi chodzą, trędowaci zostają oczyszczeni, głusi słyszą, umarli zmartwychwstają, a ubogim opowiadana jest ewangelia.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błogosławiony jest ten, kto się nie zgorszy z mojego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odeszli, Jezus zaczął mówić do tłumów o Janie: Co wyszliście oglądać na pustyni? Trzcinę kołyszącą się na wietrze?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wyszliście zobaczyć? Człowieka ubranego w miękkie szaty? Oto ci, którzy noszą miękkie szaty, są w domach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wyszliście zobaczyć? Proroka? Owszem, mówię wam, nawet 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jest tym, o którym jest napisane: Oto ja posyłam mego posłańca przed twoim obliczem, który przygotuje twoją drogę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Nie powstał z tych, którzy rodzą się z kobiet, większy od Jana Chrzciciela. Ale ten, kto jest najmniejszy w królestwie niebieskim, jest większy niż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dni Jana Chrzciciela aż dotąd królestwo niebieskie doznaje gwałtu i gwałtownicy je zdobywają.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Prorocy i Prawo prorokowali aż do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chcecie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przyjąć, on jest Eliaszem, który miał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kogo przyrównam to pokolenie? Podobne jest do dzieci, które siedzą na rynku i wołają na swoich towarzyszy: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Graliśmy wam na flecie, a nie tańczyliście; śpiewaliśmy pieśni żałobne, a nie płakaliście.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Jan, nie jadł i nie pił, a mówią: Ma demona.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Człowieczy, jedząc i pijąc, a mówią: Oto żarłok i pijak, przyjaciel celników i grzeszników. Lecz usprawiedliwiona jest mądrość przez swoje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zaczął ganić miasta, w których działo się najwięcej jego cudów, że nie pokutowały,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Korozain! Biada tobie, Betsaido! Bo gdyby w Tyrze i Sydonie działy się te cuda, które się w was dokonały, dawno by w worze i popiele pokutowały.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wam: Lżej będzie Tyrowi i Sydonowi w dniu sądu niż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Kafarnaum, które jesteś wywyższone aż do nieba, aż do piekła będziesz strącone. Bo gdyby w Sodomie działy się cuda, które się w tobie dokonały, przetrwałaby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wam: Lżej będzie ziemi Sodomy w dzień sądu niż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Jezus powiedział: Wysławiam cię, Ojcze, Panie nieba i ziemi, że zakryłeś te sprawy przed mądrymi i roztropnymi, a objawiłeś je niemowlętom.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Ojcze, gdyż tak się tobie upodobało.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zostało mi dane od mego Ojca i nikt nie zna Syna, tylko Ojciec, ani nikt nie zna Ojca, tylko Syn i ten, komu Syn zechce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Przyjdźcie do mnie wszyscy, którzy jesteście spracowani i obciążeni, a ja wam dam odpoczynek.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na siebie moje jarzmo i uczcie się ode mnie, że jestem cichy i pokornego serca, a znajdziecie odpoczynek dla waszych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jarzmo bowiem jest przyjemne, a moje brzemię lekkie.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Jezus przechodził w szabat wśród zbóż, a jego uczniowie byli głodni i zaczęli zrywać kłosy, i 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faryzeusze to zobaczyli, powiedzieli mu: Oto twoi uczniowie robią to, czego nie wolno robić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powiedział: Czy nie czytaliście, co zrobił Dawid, gdy był głodny, on i ci,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Bożego i jadł chleby pokładne, których nie wolno było jeść jemu ani tym, którzy z nim byli, tylko samym kapłanom?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nie czytaliście w prawie, że w szabat kapłani w świątyni naruszają szabat, a są bez winy?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mówię wam, że tu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większy niż świątynia.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gdybyście wiedzieli, co to znaczy: Miłosierdzia chcę, a nie ofiary, nie potępialibyście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Człowieczy bowiem jest też Panem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odszedłszy stamtąd, wszedł do ich synagogi.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człowiek, który miał uschłą rękę. I chcąc go oskarżyć, zapytali: Czy wolno uzdrawiać w szabat?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Któż z was, mając jedną owcę, która w szabat wpadłaby do dołu, nie chwyci jej i nie wyciągnie?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ileż ważniejszy jest człowiek niż owca! Tak więc wolno w szabat dobrze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tego człowieka: Wyciągnij rękę. On ją wyciągnął i znowu stała się zdrowa jak i 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faryzeusze, wyszedłszy, naradzali się przeciwko niemu, w jaki sposób go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Jezus, poznawszy to, odszedł stamtąd. Poszło za nim mnóstwo ludzi, a on uzdrowił ich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im, aby go nie ujawniali;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się wypełniło, co zostało powiedziane przez proroka Izajasza, który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mój sługa, którego wybrałem, mój umiłowany, w którym moja dusza ma upodobanie. Złożę na nim mojego Ducha, a on ogłosi sąd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spierał ani krzyczał i nikt nie usłyszy na ulicach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nadłamanej nie złamie, a knota tlącego się nie zagasi, dopóki nie doprowadzi sądu do zwycięstwa.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jego imieniu narody będą pokładać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przyprowadzono do niego opętanego, który był ślepy i niemy. I uzdrowił go tak, że ten ślepy i niemy mówił i 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ludzie, zdumieni, mówili: Czyż to nie jest syn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faryzeusze, usłyszawszy to, powiedzieli: On nie wypędza demonów inaczej, jak tylko przez Belzebuba, władcę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Jezus, znając ich myśli, powiedział im: Każde królestwo podzielone wewnętrznie pustoszeje i żadne miasto albo dom podzielony wewnętrznie nie przetrwa.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szatan wypędza szatana, jest podzielony wewnętrznie. Jakże więc przetrwa jego królestwo?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 przez Belzebuba wypędzam demony, to przez kogo wypędzają wasi synowie? Dlatego oni będą waszymi sędziami.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ja wypędzam demony Duchem Bożym, to przyszło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 może ktoś wejść do domu mocarza i zagrabić jego własność, jeśli najpierw nie zwiąże mocarza? Dopiero wtedy ograbi jego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jest ze mną, jest przeciwko mnie, a kto nie zbiera ze mną,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mówię wam: Każdy grzech i bluźnierstwo będzie ludziom przebaczone, ale bluźnierstwo przeciwko Duchowi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Świętemu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 ludziom przebaczone.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ktokolwiek powie słowo przeciwko Synowi Człowieczemu, będzie mu przebaczone, ale kto mówi przeciwko Duchowi Świętemu, nie będzie mu przebaczone ani w tym świecie, ani w 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Sprawcie, aby drzewo było dobre i jego owoc dobry, albo sprawcie, aby drzewo było złe i jego owoc zły. Po owocu bowiem poznaje się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Plemię żmijowe! Jakże możecie mówić dobre rzeczy, będąc złymi? Gdyż z obfitości serca mówią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Dobry człowiek wydobywa z dobrego skarbca serca dobre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 zły człowiek wydobywa ze złego skarbca złe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wam, że z każdego bezużytecznego słowa, które wypowiedzą ludzie, zdadzą sprawę w dzień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podstawie twoich słów będziesz usprawiedliwiony i na podstawie twoich słów będziesz potępiony.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 uczonych w Piśmie i z faryzeuszy odpowiedzieli: Nauczycielu, chcemy widzieć znak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 im: Pokolenie złe i cudzołożne żąda znaku, ale żaden znak nie będzie mu dany, oprócz znaku proroka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Jonasz był w brzuchu wieloryba trzy dni i trzy noce, tak Syn Człowieczy będzie w sercu ziemi trzy dni i trzy noce.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Ludzie z Niniwy staną na sądzie z tym pokoleniem i potępią je, ponieważ pokutowali wskutek głoszenia Jonasza, a oto 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więcej niż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Królowa z Południa stanie na sądzie z tym pokoleniem i potępi je, bo przybyła z krańców ziemi, aby słuchać mądrości Salomona, a oto 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więcej niż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nieczysty duch wychodzi z człowieka, przechadza się po miejscach bezwodnych, szukając odpoczynku, ale nie znajduje.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mówi: Wrócę do swego domu, z którego wyszedłem. A przyszedłszy, zastaje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pustym, zamiecionym i przyozdobionym.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idzie i bierze ze sobą siedem innych duchów gorszych niż on sam i wszedłszy, mieszkają tam. I końcowy stan tego człowieka staje się gorszy niż początkowy. Tak będzie i z tym złym pokoleniem.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 do ludzi, jego matka i bracia stanęli przed domem, chcąc z nim rozmawiać.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ktoś: Oto twoja matka i twoi bracia stoją przed domem, chcąc z tobą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odpowiedział temu, który mu to oznajmił: Któż jest moją matką i kto to są moi bracia?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wyciągnąwszy rękę ku swoim uczniom, powiedział: Oto moja matka i moi bracia!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wypełnia wolę mojego Ojca, który jest w niebie, ten jest moim bratem i siostrą, i matką.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tego dnia Jezus wyszedł z domu i usiadł nad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brzegiem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zebrały się wokół niego wielkie tłumy, dlatego wszedł do łodzi i usiadł, a wszyscy ludzie stali na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nich wiele w przypowieściach. I powiedział: Oto siewca wyszedł siać.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siał, niektóre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ziarna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padły przy drodze, przyleciały ptaki i wydziobały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Inne padły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skaliste, gdzie nie miały wiele ziemi. Zaraz wzeszły, bo ziemia nie była głęboka.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wzeszło słońce, zostały spalone, a ponieważ nie miały korzenia, uschły.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padły między ciernie, a ciernie wyrosły i zagłuszyły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padły na dobrą ziemię i wydały plon, jedne stokrotny, inne sześćdziesięciokrotny, a jeszcze inne trzydziestokrotny.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podeszli i zapytali go: Dlaczego mówisz do nich w przypowieściach?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 im: Wam dano poznać tajemnice królestwa niebieskiego, ale im nie jest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ma, temu będzie dodane i będzie miał w obfitości, ale kto nie ma, zostanie mu zabrane nawet to,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mówię do nich w przypowieściach, bo patrzą, a nie widzą, i słuchają, a nie słyszą ani nie 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spełnia się na nich proroctwo Izajasza, które mówi: Słuchając, będziecie słyszeć, ale nie zrozumiecie i patrząc, będziecie widzieć, ale nie zobaczycie.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Utyło bowiem serce tego ludu, stępiały ich uszy i zamknęli swe oczy, żeby przypadkiem oczami nie widzieli ani uszami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słyszeli, a sercem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zrozumieli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nawrócili się, i żebym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błogosławione wasze oczy, bo widzą, i wasze uszy, bo słyszą.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zaprawdę powiadam wam: Wielu proroków i sprawiedliwych pragnęło widzieć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widzicie, ale nie zobaczyli, i słyszeć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słyszycie, ale nie usłyszeli.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Wysłuchajcie więc przypowieści o siewcy.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ktoś słucha słowa o królestwie, a nie rozumie, przychodzi zły i porywa to, co zostało zasiane w jego sercu. To jest ten posiany przy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posiany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skalistych to ten, który słucha słowa i natychmiast z radością je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jednak w sobie korzenia, lecz trwa do czasu. Gdy bowiem przychodzi ucisk albo prześladowanie z powodu słowa, zaraz się gorszy.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posiany między ciernie to ten, który słucha słowa, ale troski tego świata i ułuda bogactwa zagłuszają słowo i staje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bezowocny.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posiany na dobrej ziemi to ten, który słucha słowa i rozumie je. On też wydaje plon: jeden stokrotny, inny sześćdziesięciokrotny, a jeszcze inny trzydziestokrotny.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Podał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inną przypowieść: Królestwo niebieskie podobne jest do człowieka, który zasiał dobre ziarno na swoim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ludzie spali, przyszedł jego nieprzyjaciel, nasiał kąkolu między pszenicę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zboże urosło i wydało plon, wtedy ukazał się też kąkol.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słudzy gospodarza przyszli i zapytali go: Panie, czy nie posiałeś na swoim polu dobrego ziarna? Skąd więc ten kąkol?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Nieprzyjaciel to zrobił. I zapytali go słudzy: Czy chcesz, żebyśmy poszli i zebrali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 odpowiedział: Nie, żebyście przypadkiem, zbierając kąkol, nie wykorzenili razem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pszenicy.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Pozwólcie obydwu razem rosnąć aż do żniwa, a w czasie żniwa powiem żniwiarzom: Zbierzcie najpierw kąkol i zwiążcie go w snopki na spalenie, pszenicę zaś zgromadźcie w moim spichlerzu.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Podał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inną przypowieść: Królestwo niebieskie podobne jest do ziarna gorczycy, które człowiek, wziąwszy, zasiał na swoim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ono najmniejsze ze wszystkich nasion, ale kiedy wyrośnie, jest największe ze wszystkich jarzyn i staje się drzewem, tak że ptaki niebieskie przylatują i gnieżdżą się w jego gałęziach.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Opowiedział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inną przypowieść: Królestwo niebieskie podobne jest do zakwasu, który kobieta wzięła i włożyła w trzy miary mąki, aż wszystko się zakwasiło.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mówił Jezus do tłumu w przypowieściach, a bez przypowieści nic do nich nie mówił;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zostało powiedziane przez proroka: Otworzę moje usta w przypowieściach, wypowiem rzeczy ukryte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odprawił tłum i przyszedł do domu. Podeszli do niego jego uczniowie i mówili: Wyjaśnij nam przypowieść o kąkolu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 im: Tym, który sieje dobre ziarno, jest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Polem jest świat, dobrym ziarnem są synowie królestwa, kąkolem zaś są synowie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Nieprzyjacielem, który go posiał, jest diabeł, żniwem jest koniec świata, a żniwiarzami są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zbiera się kąkol i spala w ogniu, tak będzie przy końcu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Człowieczy pośle swoich aniołów, a oni zbiorą z jego królestwa wszystkie zgorszenia i tych, którzy popełniają nieprawość;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ich do pieca ognistego.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sprawiedliwi będą jaśnieć jak słońce w królestwie swego Ojca. 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Ponownie królestwo niebieskie jest podobne do skarbu ukrytego w polu, który człowiek znalazł i ukrył. Uradowany nim poszedł, sprzedał wszystko, co miał, i kupił to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Królestwo niebieskie podobne jest też do kupca, który szukał pięknych pereł.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jedną bardzo cenną perłę, poszedł, sprzedał wszystko, co miał, i kupił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Królestwo niebieskie podobne jest również do sieci zarzuconej w morze i zagarniającej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ryby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wszelkiego rodzaju.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się napełniła,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rybacy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wyciągnęli ją na brzeg, a usiadłszy, dobre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ryby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wybrali do naczyń, a złe wyrzucili.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 przy końcu świata: wyjdą aniołowie i wyłączą złych spośród sprawiedliwych;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ich do pieca ognistego.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ich zapytał: Zrozumieliście to wszystko? Odpowiedzieli mu: Tak,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powiedział do nich: Dlatego każdy uczony w Piśmie,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pouczony o królestwie niebieskim, podobny jest do gospodarza, który wydobywa ze swego skarbca nowe i stare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Jezus dokończył tych przypowieści, odszedł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w swoje rodzinne strony, nauczał ludzi w ich synagodze, tak że się bardzo zdumiewali i mówili: Skąd on ma tę mądrość i moc?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to nie jest syn cieśli? Czyż jego matce nie jest na imię Maria, a jego bracia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Jakub, Józef, Szymon i Juda?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siostry, czyż wszystkie nie są wśród nas? Skąd więc on ma to wszystko?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nim zgorszeni. Lecz Jezus powiedział do nich: Nigdzie nie jest prorok bez czci, tylko w swojej ojczyźnie i w 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tam wielu cudów z powodu ich niewiary.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tetrarcha Herod usłyszał wieść o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swoim sługom: To jest Jan Chrzciciel. On zmartwychwstał i dlatego cuda dokonują się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Herod bowiem schwytał Jana, związał go i wtrącił do więzienia z powodu Herodiady, żony swego brata Filipa.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Jan mówił mu: Nie wolno ci jej 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chciał go zabić, ale bał się ludu, bo uważano go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obchodzono dzień urodzin Heroda, córka Herodiady tańczyła wśród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spodobała się Herodowi.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pod przysięgą obiecał jej dać, o cokolwiek poprosi.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ona, namówiona przedtem przez swoją matkę, powiedziała: Daj mi tu na misie 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zasmucił się król, ale ze względu na przysięgę i współbiesiadników kazał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posławszy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kata</w:t>
      </w:r>
      <w:r>
        <w:rPr>
          <w:rFonts w:ascii="Times New Roman" w:eastAsia="Times New Roman" w:hAnsi="Times New Roman" w:cs="Times New Roman"/>
          <w:noProof w:val="0"/>
          <w:sz w:val="24"/>
        </w:rPr>
        <w:t>, ściął Jana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przyniesiono jego głowę na misie, i dano dziewczynie, a ona zaniosła ją swojej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przyszli jego uczniowie, zabrali ciało i pogrzebali je, a poszedłszy, powiedzieli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usłyszawszy to, oddalił się stamtąd łodzią na miejsce odludne,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żeby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osobności. Kiedy ludzie o tym usłyszeli, pieszo poszli za nim z 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Jezus wyszedł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łodzi</w:t>
      </w:r>
      <w:r>
        <w:rPr>
          <w:rFonts w:ascii="Times New Roman" w:eastAsia="Times New Roman" w:hAnsi="Times New Roman" w:cs="Times New Roman"/>
          <w:noProof w:val="0"/>
          <w:sz w:val="24"/>
        </w:rPr>
        <w:t>, zobaczył wielki tłum, ulitował się nad nimi i uzdrawiał ich chorych.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podeszli do niego jego uczniowie i powiedzieli: Miejsce to jest puste, a pora już późna. Odpraw tych ludzi, aby poszli do wiosek i kupili sobie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im odpowiedział: Nie muszą odchodzić, wy dajcie im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powiedzieli: Nie mamy tu nic prócz pięciu chlebów i dwóch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powiedział: Przynieście mi je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nakazał ludziom usiąść na trawie, wziął te pięć chlebów i dwie ryby, a spojrzawszy w niebo, pobłogosławił i łamiąc chleby, dawał uczniom, a uczniowie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 do syta. I zebrali z pozostałych kawałków dwanaście pełnych koszy.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jedli, było około pięciu tysięcy mężczyzn, nie licząc kobiet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Jezus przymusił swoich uczniów, aby wsiedli do łodzi i wyprzedzili go na drugi brzeg, a on tymczasem odprawi tłumy.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odprawiwszy je, wszedł sam na górę, aby się modlić. A gdy nastał wieczór,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nadal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tam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Łódź tymczasem była już na środku morza, miotana przez fale, bo wiatr był przeciwny.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czwartej straży nocnej przyszedł do nich Jezus, idąc po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uczniowie, gdy ujrzeli go idącego po morzu, przerazili się i powiedzieli: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zjawa! I krzyknęli ze strachu.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zaraz do nich powiedział: Ufajcie,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jestem! Nie bójcie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odezwał się do niego: Panie, jeśli to jesteś ty, każ mi przyjść do siebie po wodzie.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Przyjdź! I Piotr, wyszedłszy z łodzi, szedł po wodzie, aby przyjść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widząc gwałtowny wiatr, zląkł się, a gdy zaczął tonąć, krzyknął: Panie, ratuj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natychmiast wyciągnął rękę, uchwycił go i powiedział: Człowieku małej wiary, dlaczego zwątpiłeś?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wsiedli do łodzi, wiatr się uciszył.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którzy byli w łodzi, podeszli i oddali mu pokłon, mówiąc: Naprawdę jesteś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przeprawiwszy się, przybyli do ziemi Genezaret.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ludzie z tamtych okolic, poznawszy go, rozesłali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wiadomość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całej okolicy i przyniesiono do niego wszystkich chorych.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prosili go, aby mogli dotknąć tylko brzegu jego szaty, a ci, którzy dotknęli, zostali uzdrowieni.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 Jerozolimy przyszli do Jezusa uczeni w Piśmie i faryzeusze i zapytali: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twoi uczniowie postępują wbrew tradycji starszych? Nie myją bowiem rąk przed jedzeniem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 im: Czemu i wy postępujecie wbrew przykazaniu Bożemu dla waszej tradycji?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nakazał: Czcij swego ojca i matkę, oraz: Kto złorzeczy ojcu albo matce, niech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wy mówicie: Kto by powiedział ojcu albo matce: To, co powinieneś otrzymać ode mnie jako pomoc, jest darem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ofiarnym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uczciłby swego ojca ani matki,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bez winy</w:t>
      </w:r>
      <w:r>
        <w:rPr>
          <w:rFonts w:ascii="Times New Roman" w:eastAsia="Times New Roman" w:hAnsi="Times New Roman" w:cs="Times New Roman"/>
          <w:noProof w:val="0"/>
          <w:sz w:val="24"/>
        </w:rPr>
        <w:t>. I tak unieważniliście przykazanie Boże przez waszą tradycję.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Obłudnicy, dobrze prorokował o was Izajasz: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ten przybliża się do mnie swymi ustami i czci mnie wargami, ale ich serce daleko jest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na próżno mnie czczą, ucząc nauk,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 przykazaniami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przywołał do siebie tłum i powiedział: Słuchajcie i zrozumiejcie.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to, co wchodzi do ust, kala człowieka, ale co z ust wychodzi, to kala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podeszli jego uczniowie i powiedzieli do niego: Wiesz, że faryzeusze zgorszyli się, gdy usłyszeli te słowa?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Każda roślina, której nie zasadził mój Ojciec niebieski, będzie wykorzeniona.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Zostawcie ich! To są ślepi przewodnicy ślepych, a jeśli ślepy prowadzi ślepego, obaj w dół wpadną.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powiedział do niego: Wyjaśnij nam tę przypowieść.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Wy też jeszcze jesteście niepojętni?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rozumiecie, że wszystko, co wchodzi do ust, idzie do żołądka i zostaje wydalone do ustępu?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to, co z ust wychodzi, pochodzi z serca i to kala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serca bowiem pochodzą złe myśli, zabójstwa, cudzołóstwa, nierząd, kradzieże, fałszywe świadectwa, bluźnierstwa.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kala człowieka. Lecz jedzenie nieumytymi rękami nie kala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odszedł stamtąd i udał się w okolice Tyru i 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kobieta kananejska, wyszedłszy z tamtych okolic, wołała do niego: Zmiłuj się nade mną, Panie, Synu Dawida! Moja córka jest ciężko dręczona przez demona.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jednak nie odpowiedział jej ani słowa. Wówczas jego uczniowie podeszli i prosili go: Odpraw ją, bo woła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Jestem posłany tylko do owiec zaginionych z 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ona podeszła i oddała mu pokłon, mówiąc: Panie, pomóż 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jednak odpowiedział: Niedobrze jest brać chleb dzieci i rzucać szczeniętom.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powiedziała: Tak, Panie, ale i szczenięta jedzą okruchy, które spadają ze stołu ich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jej odpowiedział: O kobieto, wielka jest twoja wiara! Niech ci się stanie, jak chcesz. I od tej chwili jej córka była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odszedł stamtąd i przyszedł nad Morze Galilejskie. Wszedł na górę i tam usiadł.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przyszły do niego wielkie tłumy, mając ze sobą chromych, ślepych, niemych, ułomnych oraz wielu innych. Położyli ich u nóg Jezusa, a on ich uzdrowił;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tłumy dziwiły się, widząc, że niemi mówią, ułomni są uzdrowieni, chromi chodzą, a ślepi widzą. I wielbili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przywołał swoich uczniów i powiedział: Żal mi tych ludzi, bo już trzy dni przy mnie trwają i nie mają co jeść. Nie chcę ich odprawić głodnych, aby przypadkiem nie zasłabli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uczniowie powiedzieli mu: Skąd na tej pustyni weźmiemy tyle chleba, aby nakarmić takie mnóstwo ludzi?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ich Jezus: Ile macie chlebów? A oni odpowiedzieli: Siedem i kilka rybek.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ludziom usiąść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te siedem chlebów i ryby, a podziękowawszy, łamał i dawał swoim uczniom, a uczniowie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 do syta, a z pozostałych kawałków zebrali siedem pełnych koszy.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zaś, którzy jedli, było cztery tysiące mężczyzn, nie licząc kobiet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odprawił ludzi, wsiadł do łodzi i przybył w okolice Magdali.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Podeszli faryzeusze i saduceusze i wystawiając go na próbę, prosili, aby pokazał im znak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odpowiedział: Gdy nastaje wieczór, mówicie: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pogoda, bo niebo się czerwieni.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Rano zaś: Dziś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niepogoda, bo niebo się czerwieni i jest zachmurzone. Obłudnicy, wygląd nieba umiecie rozpoznać, a znaków tych czasów nie możecie?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Pokolenie złe i cudzołożne żąda znaku,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 nie będzie mu dany oprócz znaku proroka Jonasza. I opuściwszy ich,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jego uczniowie przeprawili się na drugą stronę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morza</w:t>
      </w:r>
      <w:r>
        <w:rPr>
          <w:rFonts w:ascii="Times New Roman" w:eastAsia="Times New Roman" w:hAnsi="Times New Roman" w:cs="Times New Roman"/>
          <w:noProof w:val="0"/>
          <w:sz w:val="24"/>
        </w:rPr>
        <w:t>, zapomnieli wziąć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Jezus: Uważajcie i strzeżcie się zakwasu faryzeuszy i saduceuszy.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rozmawiali między sobą: Nie wzięliśmy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to zauważył, powiedział im: Ludzie małej wiary, czemu rozmawiacie między sobą o tym, że nie wzięliście chleba?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Jeszcze nie rozumiecie ani nie pamiętacie tych pięciu chlebów i pięciu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oraz ile koszy zebraliście?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Ani tych siedmiu chlebów i czterech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oraz ile koszy zebraliście?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to jest, że nie rozumiecie, iż nie o chlebie wam powiedziałem,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, abyście się strzegli zakwasu faryzeuszy i saduceuszy?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zrozumieli, że nie mówił, aby się strzegli zakwasu chlebowego, ale nauki faryzeuszy i saduceuszy.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przyszedł w okolice Cezarei Filipowej, pytał swoich uczniów: Za kogo mnie, Syna Człowieczego, uważają ludzie?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Jedni za Jana Chrzciciela, inni za Eliasza, a jeszcze inni za Jeremiasza albo za jednego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ich: A wy za kogo mnie uważacie?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Piotr odpowiedział: Ty jesteś Chrystusem, Synem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powiedział do niego: Błogosławiony jesteś, Szymonie, synu Jonasza, bo nie objawiły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ciało i krew, ale mój Ojciec,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ci też mówię, że ty jesteś Piotr, a na tej skale zbuduję mój kościół, a bramy piekła go nie przemogą.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tobie dam klucze królestwa niebieskiego. Cokolwiek zwiążesz na ziemi, będzie związane i w niebie, a cokolwiek rozwiążesz na ziemi, będzie rozwiązane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przykazał swoim uczniom, aby nikomu nie mówili, że on, Jezus,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odtąd zaczął Jezus tłumaczyć swoim uczniom, że musi iść do Jerozolimy i wiele cierpieć od starszych, od naczelnych kapłanów i uczonych w Piśmie, i być zabity, a trzeciego dnia zmartwychwstać.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Piotr, wziąwszy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bok</w:t>
      </w:r>
      <w:r>
        <w:rPr>
          <w:rFonts w:ascii="Times New Roman" w:eastAsia="Times New Roman" w:hAnsi="Times New Roman" w:cs="Times New Roman"/>
          <w:noProof w:val="0"/>
          <w:sz w:val="24"/>
        </w:rPr>
        <w:t>, zaczął go strofować, mówiąc: Zmiłuj się nad sobą, Panie! Nie przyjdzie to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odwrócił się i powiedział do Piotra: Odejdź ode mnie, szatanie! Jesteś dla mnie zgorszeniem, bo nie pojmujesz tego, co Boże, ale to, co ludzkie.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do swoich uczniów: Jeśli ktoś chce pójść za mną, niech się wyprze samego siebie, weźmie swój krzyż i idzie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chce zachować swoje życie, straci je, a kto straci swoje życie z mojego powodu, znajdzie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pomoże człowiekowi, choćby cały świat pozyskał, a na swojej duszy poniósł szkodę? Albo co da człowiek w zamian za swoją duszę?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Człowieczy przyjdzie bowiem w chwale swego Ojca ze swoimi aniołami i wtedy odda każdemu według jego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Są wśród stojących tutaj tacy, którzy nie zakosztują śmierci, aż ujrzą Syna Człowieczego przychodzącego w swoim królestwie.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sześciu dniach wziął Jezus Piotra, Jakuba i Jana, jego brata, i wprowadził ich na wysoką górę,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żeby 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osobności.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przemieniony przed nimi: jego oblicze zajaśniało jak słońce, a jego szaty stały się białe jak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ukazali się im Mojżesz i Eliasz, którzy z nim rozmawiali.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powiedział do Jezusa: Panie, dobrze nam tu być. Jeśli chcesz, postawimy tu trzy namioty: jeden dla ciebie, jeden dla Mojżesza i jeden dla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on jeszcze mówił, oto jasny obłok zacienił ich, a z obłoku rozległ się głos: To jest mój umiłowany Syn, w którym mam upodobanie, jego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Uczniowie, słysząc to, upadli na twarz i bardzo się 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podszedł, dotknął ich i powiedział: Wstańcie,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zaś, podniósłszy oczy, nikogo nie widzieli, tylko samego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schodzili z góry, Jezus im przykazał: Nikomu nie mówcie o tym widzeniu, aż Syn Człowieczy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jego uczniowie: Dlaczego więc uczeni w Piśmie mówią, że najpierw ma przyjść Eliasz?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odpowiedział: Istotnie, najpierw przyjdzie Eliasz i wszystko odnowi.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mówię wam, że Eliasz już przyszedł, jednak nie poznali go, ale zrobili z nim, co chcieli. Tak i Syn Człowieczy dozna od nich cierpień.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zrozumieli, że mówił im o Janie Chrzcicielu.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przyszli do tłumu, podszedł do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pewien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człowiek, upadł przed nim na kolana;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Panie, zmiłuj się nad moim synem, bo jest obłąkanym i bardzo cierpi. Często bowiem wpada w ogień i często w 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Przyprowadziłem go do twoich uczniów, ale nie mogli go uzdrowić.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odpowiedział: O pokolenie bez wiary i przewrotne! Jak długo będę z wami? Jak długo mam was znosić? Przyprowadźcie mi go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zgromił Jezus tego demona, i wyszedł z niego. Od tej chwili chłopiec był zdrowy.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uczniowie, podszedłszy do Jezusa, zapytali go na osobności: Czemu my nie mogliśmy go wypędzić?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odpowiedział: Z powodu waszej niewiary. Zaprawdę bowiem powiadam wam: Jeśli będziecie mieć wiarę jak ziarno gorczycy, powiecie tej górze: Przenieś się stąd na tamto miejsce, a przeniesie się. I nic nie będzie dla was niemożliwe.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 rodzaj nie wychodzi inaczej, jak tylko przez modlitwę i post.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przebywali w Galilei, Jezus powiedział do nich: Syn Człowieczy zostanie wydany w ręce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zabiją go, ale trzeciego dnia zmartwychwstanie. I bardzo się zasmucili.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Kafarnaum, podeszli do Piotra poborcy podatku i zapytali: Czy wasz nauczyciel nie płaci podatku?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odpowiedział: Płaci. A gdy wchodził do domu, uprzedził go Jezus, mówiąc: Jak ci się wydaje, Szymonie? Od kogo królowie ziemscy pobierają cło albo podatek? Od swoich synów czy od obcych?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mu odpowiedział: Od obcych. I powiedział mu Jezus: A więc synowie są wolni.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żebyśmy ich nie zgorszyli, idź nad morze, zarzuć wędkę, weź pierwszą złowioną rybę i otwórz jej pyszczek, a znajdziesz statera. Weź go i daj im za mnie i za siebie.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podeszli do Jezusa uczniowie, pytając: Kto jest największy w królestwie niebieskim?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zawoławszy dziecko, postawił je pośród 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Zaprawdę powiadam wam: Jeśli się nie nawrócicie i nie staniecie się jak dzieci, nie wejdziecie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więc uniży jak to dziecko, ten jest największy w królestwie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przyjmie jedno takie dziecko w moje imię, mnie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zgorszy jednego z tych małych, którzy we mnie wierzą, lepiej byłoby dla niego, gdyby zawieszono mu u szyi kamień młyński i utopiono go w morskiej głębinie.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światu z powodu zgorszeń! Muszą bowiem przyjść zgorszenia, ale biada temu człowiekowi, przez którego przychodzi zgorszenie!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jeśli twoja ręka albo noga jest ci powodem upadku, odetnij ją i odrzuć od siebie. Lepiej jest dla ciebie wejść do życia chromym albo ułomnym, niż mając dwie ręce albo dwie nogi, być wrzuconym do ognia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twoje oko jest ci powodem upadku, wyłup je i odrzuć od siebie. Lepiej jest dla ciebie jednookim wejść do życia, niż mając dwoje oczu, być wrzuconym do ognia piekielnego.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Uważajcie, abyście nie gardzili żadnym z tych małych. Mówię wam bowiem, że ich aniołowie w niebie zawsze patrzą na oblicze mojego Ojca,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Syn Człowieczy, aby zbawić to, co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wam się wydaje? Gdyby jakiś człowiek miał sto owiec, a jedna z nich zabłąkałaby się, czyż nie zostawi tych dziewięćdziesięciu dziewięciu i nie pójdzie w góry szukać zabłąkanej?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uda mu się ją znaleźć, zaprawdę powiadam wam, że cieszy się z niej bardziej niż z tych dziewięćdziesięciu dziewięciu, które się nie zabłąkały.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nie jest wolą waszego Ojca, który jest w niebie, aby zginął jeden z tych małych.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twój brat zgrzeszy przeciwko tobie, idź, strofuj go sam na sam. Jeśli cię usłucha, pozyskałeś twego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cię nie usłucha, weź ze sobą jeszcze jednego albo dwóch, aby na podstawie zeznania dwóch albo trzech świadków oparte było każde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ich nie usłucha, powiedz kościołowi. A jeśli kościoła nie usłucha, niech będzie dla ciebie jak poganin i 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Cokolwiek zwiążecie na ziemi, będzie związane i w niebie. A cokolwiek rozwiążecie na ziemi, będzie rozwiązane i w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też: Jeśli dwaj z was na ziemi będą zgodnie prosić o cokolwiek, otrzymają to od mego Ojca,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dwaj albo trzej są zgromadzeni w moje imię, tam jestem 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podszedł do niego i zapytał: Panie, ile razy mam przebaczyć mojemu bratu, gdy zgrzeszy przeciwko mnie? Czy aż siedem razy?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 Jezus: Nie mówię ci, że aż siedem razy, ale aż siedemdziesiąt siedem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królestwo niebieskie podobne jest do króla, który chciał się rozliczyć ze swymi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zaczął się rozliczać, przyprowadzono mu jednego,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mu winien dziesięć tysięcy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ponieważ nie miał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oddać, jego pan kazał go sprzedać wraz z żoną, dziećmi i wszystkim, co miał, i spłacić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dług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sługa upadł i oddał mu pokłon, mówiąc: Panie, okaż mi cierpliwość, a wszystko ci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Pan tego sługi, ulitowawszy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nim</w:t>
      </w:r>
      <w:r>
        <w:rPr>
          <w:rFonts w:ascii="Times New Roman" w:eastAsia="Times New Roman" w:hAnsi="Times New Roman" w:cs="Times New Roman"/>
          <w:noProof w:val="0"/>
          <w:sz w:val="24"/>
        </w:rPr>
        <w:t>, uwolnił go i darował mu dług.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ten sługa wyszedł, spotkał jednego ze swoich współsług, który był mu winien sto groszy. Chwycił go i zaczął dusić, mówiąc: Oddaj, coś winien!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współsługa upadł mu do nóg i prosił go: Okaż mi cierpliwość, a wszystko ci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jednak nie chciał, ale poszedł i wtrącił go do więzienia, dopóki nie odda długu.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współsłudzy, widząc, co się stało, zasmucili się bardzo i poszedłszy, oznajmili swemu panu wszystko, co zaszło.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pan wezwał go i powiedział: Zły sługo, darowałem ci cały ten dług, ponieważ mnie prosiłeś.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i ty nie powinieneś był zmiłować się nad swoim współsługą, jak ja zmiłowałem się nad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pan, rozgniewany, wydał go katom, dopóki nie odda wszystkiego, co był mu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wam uczyni mój Ojciec niebieski, jeśli każdy z was nie przebaczy z serca swemu bratu jego przewinień.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dokończył tych mów, odszedł z Galilei i przybył na pogranicze Judei za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poszły za nim wielkie tłumy, a on ich tam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niego faryzeusze, wystawiając go na próbę i pytając: Czy wolno człowiekowi oddalić swoją żonę z jakiegokolwiek powodu?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odpowiedział: Nie czytaliście, że ten, który stworzył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początku, uczynił ich mężczyzną i kobietą?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Dlatego opuści mężczyzna ojca i matkę i połączy się ze swoją żoną, i będą dwoje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już nie są dwoje, ale jedno ciało. Co więc Bóg złączył, człowiek niech nie rozłącza.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go: Dlaczego więc Mojżesz nakazał dać list rozwodowy i oddalić 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Z powodu zatwardziałości waszego serca Mojżesz pozwolił wam oddalić wasze żony, ale od początku tak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wam mówię: Kto oddala swoją żonę — z wyjątkiem przypadku nierządu — i żeni się z inną, cudzołoży, a kto żeni się z oddaloną,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mu jego uczniowie: Jeśli tak ma się sprawa mężczyzny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żoną, to lepiej się nie żenić.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powiedział: Nie wszyscy to pojmują,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 ci</w:t>
      </w:r>
      <w:r>
        <w:rPr>
          <w:rFonts w:ascii="Times New Roman" w:eastAsia="Times New Roman" w:hAnsi="Times New Roman" w:cs="Times New Roman"/>
          <w:noProof w:val="0"/>
          <w:sz w:val="24"/>
        </w:rPr>
        <w:t>, którym to jest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bowiem eunuchowie, którzy tacy wyszli z łona matki; są też eunuchowie, których ludzie takimi uczynili; są również eunuchowie, którzy się sami takimi uczynili dla królestwa niebieskiego. Kto może pojąć, niech pojmuje.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przyniesiono mu dzieci, aby położył na nie ręce i pomodlił się, ale uczniowie ich gromili.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powiedział: Zostawcie dzieci i nie zabraniajcie im przychodzić do mnie, bo do takich należy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na nie ręce i odszedł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pewien człowiek podszedł i zapytał go: Nauczycielu dobry, co dobrego mam czynić, aby mieć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mu odpowiedział: Dlaczego nazywasz mnie dobrym? Nikt nie jest dobry, tylko jeden — Bóg. A jeśli chcesz wejść do życia, przestrzegaj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go: Których? Jezus odpowiedział: Nie będziesz zabijał, nie będziesz cudzołożył, nie będziesz kradł, nie będziesz mówił fałszywego świadectwa;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swego ojca i matkę oraz będziesz miłował swego bliźniego jak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młodzieniec: Tego wszystkiego przestrzegałem od mojej młodości. Czego mi jeszcze brakuje?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Jeśli chcesz być doskonały, idź, sprzedaj, co posiadasz, i rozdaj ubogim, a będziesz miał skarb w niebie. Potem przyjdź i chodź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młodzieniec usłyszał te słowa, odszedł smutny, miał bowiem wiele dóbr.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swoim uczniom: Zaprawdę powiadam wam, że bogaty z trudnością wejdzie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też: Łatwiej jest wielbłądowi przejść przez ucho igielne, niż bogatemu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jego uczniowie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usłyszeli, zdumieli się bardzo i pytali: Któż więc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spojrzawszy na nich, powiedział im: U ludzi to niemożliwe, lecz u Boga wszystko jest możliwe.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Piotr odezwał się do niego: Oto my opuściliśmy wszystko i poszliśmy za tobą. Cóż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będziemy mieli?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Zaprawdę powiadam wam, że przy odrodzeniu, gdy Syn Człowieczy zasiądzie na tronie swojej chwały, i wy, którzy poszliście za mną, zasiądziecie na dwunastu tronach, sądząc dwanaście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każdy, kto opuści domy, braci lub siostry, ojca lub matkę, żonę, dzieci lub pole dla mego imienia, stokroć więcej otrzyma i odziedziczy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pierwszych będzie ostatnimi, a ostatnich pierwszymi.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Królestwo niebieskie bowiem podobne jest do gospodarza, który wyszedł wczesnym rankiem, aby nająć robotników do swojej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umówił się z robotnikami na grosz za dzień i posłał ich do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około godziny trzeciej, zobaczył innych, którzy stali bezczynnie na rynku;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Idźcie i wy do winnicy, a co będzie słuszne, dam wam. I poszli.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Około godziny szóstej i dziewiątej wyszedł znowu i zrobił tak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około godziny jedenastej i znalazł innych, którzy stali bez zajęcia, i zapytał ich: Dlaczego tu bezczynnie stoicie cały dzień?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Bo nikt nas nie najął. I powiedział im: Idźcie i wy do winnicy, a co będzie słuszne, otrzymacie.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pan winnicy powiedział do swego zarządcy: Zwołaj robotników i wypłać im należność, zaczynając od ostatnich aż do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przyszli 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 najęci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około godziny jedenastej, każdy z nich otrzymał po groszu.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przyszli pierwsi, sądzili, że dostaną więcej, ale również każdy z nich otrzymał po groszu.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otrzymawszy, szemrali przeciwko gospodarzowi;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Ci ostatni jedną godzinę pracowali, a zrównałeś ich z nami, którzy znosiliśmy ciężar dnia i upał.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 jednemu z nich: Przyjacielu, nie robię ci krzywdy. Czyż nie umówiłeś się ze mną na grosz?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Weź,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twoje, i odejdź. Chcę bowiem temu ostatniemu dać tyle, co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 tym, co moje, nie wolno mi robić, co chcę? Czy twoje oko jest złe dlatego, że ja jestem dobry?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ostatni będą pierwszymi, a pierwsi ostatnimi. Wielu bowiem jest wezwanych, ale mało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szedł do Jerozolimy, w drodze wziął ze sobą na ubocze dwunastu uczniów i powiedział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idziemy do Jerozolimy, a Syn Człowieczy zostanie wydany naczelnym kapłanom i uczonym w Piśmie, a oni skażą go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wydadzą go poganom na pośmiewisko, ubiczowanie i ukrzyżowanie, ale trzeciego dnia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podeszła do niego matka synów Zebedeusza ze swoimi synami, oddając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pokłon i prosząc go o coś.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ją zapytał: Czego chcesz? Odpowiedziała mu: Powiedz, aby ci dwaj moi synowie siedzieli jeden po twojej prawej, a drugi po lewej stronie w twoim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odpowiedział: Nie wiecie, o co prosicie. Czy możecie pić kielich, który ja będę pił, i być ochrzczeni chrztem, którym ja się chrzczę? Odpowiedzieli mu: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im powiedział: Mój kielich będziecie pić i chrztem, którym ja się chrzczę, będziecie ochrzczeni, ale nie do mnie należy danie miejsca po mojej prawej i lewej stronie, 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dane tym</w:t>
      </w:r>
      <w:r>
        <w:rPr>
          <w:rFonts w:ascii="Times New Roman" w:eastAsia="Times New Roman" w:hAnsi="Times New Roman" w:cs="Times New Roman"/>
          <w:noProof w:val="0"/>
          <w:sz w:val="24"/>
        </w:rPr>
        <w:t>, którym zostało przygotowane przez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owych 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usłyszało, oburzyli się na tych dwóch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przywołał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siebie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powiedział: Wiecie, że władcy narodów panują nad nimi, a 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wielcy, sprawują swą władzę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tak ma być wśród was, ale kto między wami chce być wielki, niech będzie waszym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wśród was chce być pierwszy, niech będzie waszym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Syn Człowieczy nie przyszedł, aby mu służono, ale aby służyć i oddać swoje życie na okup za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wychodzili z Jerycha, szedł za nim wielki tłum.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dwaj ślepi, siedzący przy drodze, usłyszawszy, że Jezus przechodzi, zawołali: Zmiłuj się nad nami, Panie, Synu Dawida!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Tłum surowo nakazywał im milczeć, lecz oni tym bardziej wołali: Zmiłuj się nad nami, Panie, Synu Dawida!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zatrzymał się, zawołał ich i zapytał: Co chcecie, abym dla was zrobił?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Panie, aby się otworzyły nasze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ulitował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nimi</w:t>
      </w:r>
      <w:r>
        <w:rPr>
          <w:rFonts w:ascii="Times New Roman" w:eastAsia="Times New Roman" w:hAnsi="Times New Roman" w:cs="Times New Roman"/>
          <w:noProof w:val="0"/>
          <w:sz w:val="24"/>
        </w:rPr>
        <w:t>, dotknął ich oczu, a natychmiast odzyskali wzrok i poszli za nim.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przybliżyli do Jerozolimy i przyszli do Betfage na Górę Oliwną, wtedy Jezus posłał dwóch uczniów;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 im: Idźcie do wsi, która jest przed wami, a zaraz znajdziecie uwiązaną oślicę i oślątko z nią. Odwiążcie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przyprowadźcie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wam ktoś coś mówił, powiedzcie: Pan ich potrzebuje, a zaraz je 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się stało, aby się wypełniło, co zostało powiedziane przez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córce Syjonu: Oto twój król przychodzi do ciebie cichy, siedzący na ośle, na oślątku, źrebięciu oślicy.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uczniowie i uczynili tak, jak im nakazał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oślicę i oślątko, położyli na nie swoje szaty i posadzili go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wielki tłum słał swoje szaty na drodze, inni zaś obcinali gałązki z drzew i kładli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tłumy, które szły przed nim i za nim, wołały: Hosanna Synowi Dawida! Błogosławiony, który przychodzi w imieniu Pana! Hosanna na wysokościach!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wjechał do Jerozolimy, poruszyło się całe miasto i pytano: Któż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tłumy odpowiadały: To jest Jezus, prorok z Nazaretu w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wszedł do świątyni Boga i wypędził wszystkich sprzedających i kupujących w świątyni; poprzewracał stoły wymieniających pieniądze i stołki sprzedających gołębie.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im: Jest napisane: Mój dom będzie nazwany domem modlitwy, a wy zrobiliście z niego jaskinię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ślepi i chromi podeszli do niego w świątyni, a on ich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naczelni kapłani i uczeni w Piśmie zobaczyli cuda, które czynił, i dzieci wołające w świątyni: Hosanna Synowi Dawida, rozgniewali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zapytali go: Słyszysz, co one mówią? A Jezus im odpowiedział: Tak. Czy nigdy nie czytaliście: Przez usta niemowląt i ssących przygotowałeś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chwałę?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ich, wyszedł z miasta do Betanii i tam przenocował.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wracając rano do miasta, poczuł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widząc przy drodze drzewo figowe, podszedł do niego, ale nie znalazł na nim nic oprócz samych liści. I powiedział do niego: Niech się już nigdy nie rodzi z ciebie owoc. I drzewo figowe natychmiast uschło.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uczniowie to zobaczyli, dziwili się, mówiąc: Jak szybko uschło to drzewo figowe!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im odpowiedział: Zaprawdę powiadam wam: Jeśli będziecie mieć wiarę i nie zwątpicie, nie tylko to,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 się stało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drzewem figowym, uczynicie, ale jeśli i tej górze powiecie: Podnieś się i rzuć się do morza, stanie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wszystko, o cokolwiek poprosicie w modlitwie, wierząc, otrzymacie.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świątyni i nauczał, podeszli do niego naczelni kapłani i starsi ludu, pytając: Jakim prawem to czynisz? I kto dał ci tę władzę?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odpowiedział: I ja was spytam o pewną rzecz. Jeśli mi odpowiecie, i ja wam powiem, jakim prawem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pochodził chrzest Jana? Z nieba czy od ludzi? A oni zastanawiali się między sobą i mówili: Jeśli powiemy, że z nieba, zapyta nas: Czemu więc mu nie uwierzyliście?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powiemy, że od ludzi — boimy się tłumu, bo wszyscy uważają Jana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więc Jezusowi: Nie wiemy. On również im odpowiedział: I ja wam nie powiem, jakim prawem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wam się wydaje?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Pewien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 miał dwóch synów. Podszedł do pierwszego i powiedział: Synu, idź, pracuj dziś w mojej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odpowiedział: Nie chcę. Lecz potem odczuł żal i 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Podszedł do drugiego i powiedział to samo. On zaś odpowiedział: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Idę</w:t>
      </w:r>
      <w:r>
        <w:rPr>
          <w:rFonts w:ascii="Times New Roman" w:eastAsia="Times New Roman" w:hAnsi="Times New Roman" w:cs="Times New Roman"/>
          <w:noProof w:val="0"/>
          <w:sz w:val="24"/>
        </w:rPr>
        <w:t>, panie. Ale nie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 tych dwóch wypełnił wolę ojca? Odpowiedzieli mu: Ten pierwszy. Jezus im powiedział: Zaprawdę powiadam wam, że celnicy i nierządnice wchodzą przed wami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Przyszedł bowiem do was Jan drogą sprawiedliwości, a nie uwierzyliście mu, ale celnicy i nierządnice mu uwierzyli. A wy, chociaż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widzieliście, nie odczuliście żalu, aby mu uwierzyć.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Posłuchajcie innej przypowieści: Był pewien gospodarz, który założył winnicę. Ogrodził ją płotem, wykopał w niej prasę, zbudował wieżę i wydzierżawił ją rolnikom, i wyjechał.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nadszedł czas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zbiorów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posłał swoje sługi do rolników, aby odebrali plony tej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winnicy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rolnicy schwytali jego sługi, jednego pobili, innego zabili, a jeszcze innego ukamienowali.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posłał inne sługi, więcej niż za pierwszym razem, ale postąpili z nimi tak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posłał do nich swego syna, mówiąc: Uszanują mego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rolnicy, gdy zobaczyli syna, mówili między sobą: To jest dziedzic. Chodźmy, zabijmy go, a posiądziemy jego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schwytali go, wyrzucili z winnicy i 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przyjdzie pan winnicy, co zrobi z tymi rolnikami?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Złych srogo wytraci, a winnicę wydzierżawi innym rolnikom, którzy będą mu oddawać plony we właściwym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Jezus: Czy nigdy nie czytaliście w Pismach: Kamień, który odrzucili budujący, stał się kamieniem węgielnym; Pan to sprawił i jest to cudowne w naszych oczach?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mówię wam: Królestwo Boże zostanie wam zabrane, a dane narodowi, który wyda jego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kto upadnie na ten kamień, rozbije się, na kogo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upadnie, zmiażdży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naczelni kapłani i faryzeusze usłyszeli jego przypowieści, domyślili się, że o nich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chcieli go schwytać, ale bali się tłumów, ponieważ uważały go za proroka.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odpowiadając, znowu mówił do nich w przypowieściach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Królestwo niebieskie podobne jest do króla, który wyprawił wesele swemu synowi.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swe sługi, aby wezwali zaproszonych na wesele, ale oni nie chcieli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Ponownie posłał inne sługi, mówiąc: Powiedzcie zaproszonym: Oto przygotowałem moją ucztę, zabito moje woły i tuczne zwierzęta i wszystko jest gotowe. Chodźcie na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zlekceważyli to i odeszli, jeden na swoje pole, a inny do swego kupiectwa;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inni schwytali jego sługi, znieważyli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król to usłyszał, rozgniewał się, a posławszy swoje wojska, wytracił tych morderców i spalił ich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swoim sługom: Wesele wprawdzie jest gotowe, lecz zaproszeni nie byli 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więc na rozstaje dróg i zaproście na wesele wszystkich, których spotkacie.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słudzy ci wyszli na drogi i zgromadzili wszystkich, których spotkali, złych i dobrych.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weselna napełniła się gośćmi.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wszedł, aby zobaczyć gości, ujrzał tam człowieka, który nie był ubrany w strój weselny.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go: Przyjacielu, jak tu wszedłeś, nie mając stroju weselnego? A on zaniemówił.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powiedział sługom: Zwiążcie mu nogi i ręce, weźcie go i wrzućcie do ciemności zewnętrznych.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jest bowiem wezwanych, lecz mało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faryzeusze odeszli i naradzali się, jak by go usidlić w 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posłali do niego swoich uczniów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herodianami, którzy powiedzieli: Nauczycielu, wiemy, że jesteś prawdziwy i drogi Bożej w prawdzie nauczasz, i nie zważasz na nikogo. Nie oglądasz się bowiem na osobę ludzką.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nam więc, jak ci się wydaje: Czy wolno płacić podatek cesarzowi, czy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poznał ich niegodziwość i powiedział: Czemu wystawiacie mnie na próbę, obłudnicy?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Pokażcie mi monetę podatkową. I podali mu grosz.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ich zapytał: Czyj to wizerunek i napis?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Cesarza. Wtedy powiedział im: Oddajcie więc cesarzowi to, co należy do cesarza, a Bogu to, co należy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usłyszeli, zdziwili się, zostawili go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przyszli do niego saduceusze, którzy mówią, że nie ma zmartwychwstania, i pytali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Nauczycielu, Mojżesz powiedział: Jeśli ktoś umrze, nie mając dzieci, to jego brat ma ożenić się z jego żoną i wzbudzić potomstwo swemu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więc u nas siedmiu braci. Pierwszy ożenił się i umarł, a nie mając potomstwa, zostawił żonę swemu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drugi i trzeci, aż do siódmego.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końcu po wszystkich umarła też ta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Żoną którego z tych siedmiu będzie więc przy zmartwychwstaniu? Gdyż wszyscy ją mieli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żonę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odpowiedział: Błądzicie, nie znając Pisma ani mocy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zmartwychwstaniu bowiem ani nie będą się żenić, ani za mąż wychodzić, ale będą jak aniołowie Boga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zmartwychwstania umarłych, czy nie czytaliście, co wam zostało powiedziane przez Boga: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Bogiem Abrahama, Bogiem Izaaka i Bogiem Jakuba? Bóg nie jest Bogiem umarłych, ale żywych.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tłumy, słysząc to, zdumiewały się jego 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faryzeusze usłyszeli, że zamknął usta saduceuszom, zeszli się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jeden z nich, znawca prawa, wystawiając go na próbę, spytał: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Nauczycielu, które przykazanie w prawie jest największe?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odpowiedział: Będziesz miłował Pana, swego Boga, całym swym sercem, całą swą duszą i całym swym umysłem.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pierwsze i największe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jest do niego podobne: Będziesz miłował swego bliźniego jak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tych dwóch przykazaniach opiera się całe Prawo i 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faryzeusze byli zebrani, Jezus ich zapytał: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sądzicie o Chrystusie? Czyim jest synem? Odpowiedzieli mu: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im: Jakże więc Dawid w Duchu nazywa go Panem,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Pan memu Panu: Siądź po mojej prawicy, aż położę twoich nieprzyjaciół jako podnóżek pod twoje stopy?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Dawid nazywa go Panem, to jakże może być jego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nie mógł mu odpowiedzieć ani słowa. Od tego też dnia nikt nie śmiał go więcej pytać.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do tłumów i do swoich uczniów: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katedrze Mojżesza zasiedli uczeni w Piśmie i faryzeusze.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Czyńcie więc i przestrzegajcie wszystkiego, co nakazują wam przestrzegać, ale według ich uczynków nie postępujcie. Mówią bowiem, ale nie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wiążą brzemiona ciężkie i nie do uniesienia i kładą je na barki ludzi, lecz sami nie chcą ich ruszyć nawet palcem.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swoje uczynki spełniają, aby ludzie ich widzieli. Poszerzają swoje filakterie i wydłużają frędzle swoich płaszczy.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Kochają też pierwsze miejsca na ucztach i pierwsze krzesła w synagogach;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pozdrowienia na rynkach, i aby ludzie nazywali ich: Rabbi, Rabbi!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nie nazywajcie się Rabbi. Jeden bowiem jest wasz Mistrz, Chrystus, a wy wszyscy jesteście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nikogo na ziemi nie nazywajcie waszym ojcem. Jeden bowiem jest wasz Ojciec,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też was nie nazywają mistrzami, gdyż jeden jest wasz Mistrz,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z was jest największy, będzie waszym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wywyższa, będzie poniżony, a kto się poniża, będzie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biada wam, uczeni w Piśmie i faryzeusze, obłudnicy, bo zamykacie królestwo niebieskie przed ludźmi. Sami bowiem tam nie wchodzicie ani wchodzącym nie pozwalacie wejść.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faryzeusze, obłudnicy, bo pożeracie domy wdów i dla pozoru odprawiacie długie modlitwy. Dlatego otrzymacie surowszy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faryzeusze, obłudnicy, bo obchodzicie morza i lądy, aby pozyskać jednego współwyznawcę, a gdy się nim stanie, czynicie go synem piekła dwa razy takim jak wy 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wam, ślepi przewodnicy, którzy mówicie: Kto przysięga na świątynię, to nic nie znaczy, ale kto przysięga na złoto świątyni, jest związany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przysięgą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i ślepi! Cóż bowiem jest ważniejsze: złoto czy świątynia, która uświęca złoto?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kto przysięga na ołtarz, to nic nie znaczy, lecz kto przysięga na ofiarę, która jest na nim, jest związany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przysięgą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Głupi i ślepi! Cóż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ważniejsze: ofiara czy ołtarz, który uświęca ofiarę?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więc przysięga na ołtarz, przysięga na niego i na to wszystko, co na nim 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przysięga na świątynię, przysięga na nią i na tego, który w niej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przysięga na niebo, przysięga na tron Boga i na tego, który na nim zasiada.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wam, uczeni w Piśmie i faryzeusze, obłudnicy, bo dajecie dziesięcinę z mięty, anyżu i kminku, a opuszczacie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ważniejsze w prawie: sąd, miłosierdzie i wiarę. To należało czynić i tamtego nie zaniedbywać.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Ślepi przewodnicy! Przecedzacie komara, a połykacie wielbłąda.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faryzeusze, obłudnicy, bo oczyszczacie kubek i misę z zewnątrz, a wewnątrz pełne są zdzierstwa i niepowściągliwości.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Ślepy faryzeuszu, oczyść najpierw wnętrze kubka i misy, aby i to, co jest na zewnątrz, było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faryzeusze, obłudnicy, bo jesteście podobni do grobów pobielanych, które z zewnątrz wydają się piękne, ale wewnątrz pełne są kości umarłych i wszelkiej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na zewnątrz wydajecie się ludziom sprawiedliwi, ale wewnątrz jesteście pełni obłudy i 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faryzeusze, obłudnicy, bo budujecie grobowce proroków i zdobicie nagrobki sprawiedliwych;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mówicie: Gdybyśmy żyli za dni naszych ojców, nie bylibyśmy ich wspólnikami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przelewaniu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krwi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sami sobie wystawiacie świadectwo, że jesteście synami tych, którzy pozabijali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dopełnijcie miary waszych ojców!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Węże, plemię żmijowe! Jakże będziecie mogli uniknąć potępienia ognia piekielnego?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ja posyłam do was proroków, mędrców i uczonych w Piśmie.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nich zabijecie i ukrzyżujecie, a niektórych ubiczujecie w waszych synagogach i będziecie ich prześladować od miasta do miasta;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spadła na was wszelka krew sprawiedliwa przelana na ziemi, od krwi sprawiedliwego Abla aż do krwi Zachariasza, syna Barachiasza, którego zabiliście między świątynią a ołtarzem.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Spadnie to wszystko na to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Jeruzalem, Jeruzalem, które zabijasz proroków i kamienujesz tych, którzy są do ciebie posłani! Ile razy chciałem zgromadzić twoje dzieci, tak jak kokoszka gromadzi swe kurczęta pod skrzydła, a nie chcieliście!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wasz dom zostanie wam pusty.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bowiem: Odtąd nie ujrzycie mnie, aż powiecie: Błogosławiony, który przychodzi w imieniu Pana.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wyszedł ze świątyni i oddalił się. I podeszli do niego jego uczniowie, aby pokazać mu zabudowania świątynne.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powiedział do nich: Czyż nie widzicie tego wszystkiego? Zaprawdę powiadam wam, nie zostanie tu kamień na kamieniu, który by nie został zwalony.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siedział na Górze Oliwnej, podeszli do niego uczniowie i pytali na osobności: Powiedz nam, kiedy się to stanie i jaki będzie znak twego przyjścia i końca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im Jezus: Uważajcie, aby was ktoś nie zwiódł.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przyjdzie pod moim imieniem, mówiąc: Ja jestem Chrystusem. I wielu zwiodą.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Usłyszycie też o wojnach i pogłoski o wojnach. Uważajcie, abyście się nie trwożyli. Wszystko to bowiem musi się stać,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jeszcze nie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Powstanie bowiem naród przeciwko narodowi i królestwo przeciwko królestwu i będzie głód, zaraza i trzęsienia ziemi miejscami.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to wszystko jest początkiem 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wydadzą was na udrękę, będą was zabijać i będziecie znienawidzeni przez wszystkie narody z powodu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wówczas wielu się zgorszy, będą się wzajemnie wydawać i jedni drugich nienawidzić.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Powstanie też wielu fałszywych proroków i wielu zwiodą.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wzmoże się nieprawość, miłość wielu oziębnie.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wytrwa aż do końca, ten będzie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ewangelia królestwa będzie głoszona po całym świecie na świadectwo wszystkim narodom. I wtedy przyjdzie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zobaczycie obrzydliwość spustoszenia, o której mówił prorok Daniel, stojącą w miejscu świętym (kto czyta, niech rozumie);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Judei, niech uciekają w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na dachu, niech nie schodzi, aby coś zabrać ze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będzie w polu, niech nie wraca, aby wziąć swe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biada brzemiennym i karmiącym w tych dniach!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więc, aby wasza ucieczka nie wypadła w zimie albo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bowiem będzie wielki ucisk, jakiego nie było od początku świata aż dotąd ani nigdy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te dni nie były skrócone, żadne ciało nie byłoby zbawione. Ale ze względu na wybranych dni te będą skrócone.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wtedy ktoś wam powie: Oto tu jest Chrystus, albo: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tam — nie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Powstaną bowiem fałszywi Chrystusowie i fałszywi prorocy i będą czynić wielkie znaki i cuda, żeby zwieść, o ile można, nawet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wam przepowiedziałem.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wam powiedzą: Oto jest na pustyni — nie wychodźcie; Oto wewnątrz domu — nie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błyskawica pojawia się na wschodzie i jest widoczna aż na zachodzie, tak będzie z przyjściem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padlina, tam się zgromadzą i orły.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po ucisku tych dni słońce się zaćmi i księżyc nie da swego blasku, gwiazdy będą spadać z nieba i moce niebieskie zostaną poruszone.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ukaże się na niebie znak Syna Człowieczego. Wtedy będą lamentować wszystkie ludy ziemi i ujrzą Syna Człowieczego przychodzącego na obłokach niebieskich z mocą i wielką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Pośle on swoich aniołów z potężnym głosem trąby i zgromadzą jego wybranych z czterech stron świata, od jednego krańca nieba aż do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drzewa figowego uczcie się przez podobieństwo: Gdy jego gałąź już staje się miękka i wypuszcza liście, poznajecie, że lato jest blisko.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gdy ujrzycie to wszystko, wiedzcie, że jest blisko, u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Nie przeminie to pokolenie, aż się to wszystko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przeminą, ale moje słowa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tym dniu i godzinie nikt nie wie, nawet aniołowie niebiescy, tylko sam mój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było za dni Noego, tak będzie z przyjściem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za tych dni przed potopem jedli i pili, żenili się i za mąż wydawali aż do tego dnia, w którym Noe wszedł do arki;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spostrzegli się, aż przyszedł potop i zabrał wszystkich — tak będzie i z przyjściem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dwóch będzie w polu, jeden będzie wzięty, a drugi zostawiony.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będą mleć na żarnach, jedna będzie wzięta, a druga zostawiona.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więc, ponieważ nie wiecie, o której godzinie wasz Pan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wiedzcie, że gdyby gospodarz wiedział, o jakiej porze ma przyjść złodziej, czuwałby i nie pozwoliłby włamać się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wy bądźcie gotowi, bo Syn Człowieczy przyjdzie o godzinie, której się nie spodziewacie.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więc jest sługą wiernym i roztropnym, którego pan ustanowił nad swoją służbą, aby im dawał pokarm o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właściwej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ten sługa, którego pan, gdy przyjdzie, zastanie tak czyniącego.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że ustanowi go nad wszystkimi swymi dobrami.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powie ten zły sługa w swoim sercu: Mój pan zwleka z przyjściem;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zacznie bić współsługi, jeść i pić z pijakami;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pan tego sługi w dniu, w którym się nie spodziewa, i o godzinie, której nie 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odłączy go i wyznaczy mu dział z obłudnikami. Tam będzie płacz i zgrzytanie zębów.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królestwo niebieskie będzie podobne do dziesięciu dziewic, które wzięły swoje lampy i wyszły na spotkanie oblubieńca.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z nich było mądrych, a pięć głupich.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głupie, wziąwszy swoje lampy, nie wzięły ze sobą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mądre wraz z lampami zabrały oliwę w naczyniach.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oblubieniec zwlekał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przyjściem</w:t>
      </w:r>
      <w:r>
        <w:rPr>
          <w:rFonts w:ascii="Times New Roman" w:eastAsia="Times New Roman" w:hAnsi="Times New Roman" w:cs="Times New Roman"/>
          <w:noProof w:val="0"/>
          <w:sz w:val="24"/>
        </w:rPr>
        <w:t>, wszystkie zmorzył sen i zasnęły.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północy zaś rozległ się krzyk: Oblubieniec idzie, wyjdźcie mu na spotkanie!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wstały wszystkie te dziewice i przygotowały swoje lampy.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głupie powiedziały do mądrych: Dajcie nam ze swej oliwy, bo nasze lampy gasną.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odpowiedziały mądre: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damy</w:t>
      </w:r>
      <w:r>
        <w:rPr>
          <w:rFonts w:ascii="Times New Roman" w:eastAsia="Times New Roman" w:hAnsi="Times New Roman" w:cs="Times New Roman"/>
          <w:noProof w:val="0"/>
          <w:sz w:val="24"/>
        </w:rPr>
        <w:t>, bo mogłoby i nam, i wam nie wystarczyć. Idźcie raczej do sprzedawców i kupcie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odeszły kupić, nadszedł oblubieniec. Te, które były gotowe, weszły z nim na wesele i zamknięto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przyszły też pozostałe dziewice i powiedziały: Panie, Panie, otwórz nam!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odpowiedział: Zaprawdę powiadam wam, nie znam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więc, bo nie znacie dnia ani godziny, o której Syn Człowieczy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Królestwo niebieskie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podobne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człowieka, który odjeżdżając, zwołał swoje sługi i powierzył im swoje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Jednemu dał pięć talentów, drugiemu dwa, a trzeciemu jeden, każdemu według jego zdolności, i zaraz odjechał.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otrzymał pięć talentów, poszedł, obracał nimi i zyskał drugie pięć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samo i ten,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otrzymał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dwa, zyskał drugie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zaś, który otrzymał jeden, poszedł, wykopał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dół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ziemi i ukrył pieniądze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dłuższym czasie przybył pan tych sług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zaczął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z nimi rozliczać.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przyszedł ten, który otrzymał pięć talentów, przyniósł drugie pięć talentów i powiedział: Panie, powierzyłeś mi pięć talentów, oto drugie pięć talentów zyskałem.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jego pan: Dobrze, sługo dobry i wierny! W niewielu rzeczach byłeś wierny, nad wieloma cię ustanowię. Wejdź do radości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i ten, który otrzymał dwa talenty i powiedział: Panie, powierzyłeś mi dwa talenty, oto drugie dwa talenty zyskałem.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mu jego pan: Dobrze, sługo dobry i wierny! Ponieważ byłeś wierny w niewielu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rzeczach</w:t>
      </w:r>
      <w:r>
        <w:rPr>
          <w:rFonts w:ascii="Times New Roman" w:eastAsia="Times New Roman" w:hAnsi="Times New Roman" w:cs="Times New Roman"/>
          <w:noProof w:val="0"/>
          <w:sz w:val="24"/>
        </w:rPr>
        <w:t>, nad wieloma cię ustanowię. Wejdź do radości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i ten, który otrzymał jeden talent i powiedział: Panie, wiedziałem, że jesteś człowiekiem surowym: żniesz, gdzie nie posiałeś i zbierasz, gdzie nie rozsypałeś.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Bojąc się więc, poszedłem i ukryłem twój talent w ziemi. Oto masz, co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pan mu odpowiedział: Sługo zły i leniwy! Wiedziałeś, że żnę, gdzie nie posiałem i zbieram, gdzie nie rozsypałem.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Powinieneś więc był dać moje pieniądze bankierom, a ja po powrocie odebrałbym to, co moje, z zyskiem.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odbierzcie mu ten talent i dajcie temu, który ma dziesięć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Każdemu bowiem, kto ma, będzie dane i będzie miał w obfitości. Temu zaś, kto nie ma, zostanie zabrane nawet to,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nieużytecznego sługę wrzućcie w ciemności zewnętrzne.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Syn Człowieczy przyjdzie w swojej chwale i wszyscy święci aniołowie z nim, wtedy zasiądzie na tronie swojej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zgromadzone przed nim wszystkie narody, a on odłączy jedne od drugich, jak pasterz odłącza owce od kozłów.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 owce po swojej prawej, a kozły po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król powie do tych,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jego prawej stronie: Przyjdźcie, błogosławieni mego Ojca, odziedziczcie królestwo przygotowane dla was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bowiem głodny, a daliście mi jeść, byłem spragniony, a daliście mi pić, byłem obcym, a przyjęliście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nagi, a ubraliście mnie, byłem chory, a odwiedziliście mnie, byłem w więzieniu, a przyszliście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sprawiedliwi mu odpowiedzą: Panie, kiedy widzieliśmy cię głodnym i nakarmiliśmy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albo spragnionym i daliśmy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kiedy widzieliśmy cię obcym i przyjęliśmy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albo nagim i ubraliśmy 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kiedy widzieliśmy cię chorym lub w więzieniu i przyszliśmy do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im odpowie: Zaprawdę powiadam wam: To, co uczyniliście jednemu z tych moich braci najmniejszych, mnie uczyniliście.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powie i do tych,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lewej stronie: Idźcie ode mnie, przeklęci, w ogień wieczny, przygotowany dla diabła i jego aniołów.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bowiem głodny, a nie daliście mi jeść, byłem spragniony, a nie daliście mi pić;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obcym, a nie przyjęliście mnie, byłem nagi, a nie ubraliście mnie, byłem chory i w więzieniu, a nie odwiedziliście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 oni mu odpowiedzą: Panie, kiedy widzieliśmy cię głodnym albo spragnionym, albo obcym, albo nagim, albo chorym, albo w więzieniu, a nie usłużyliśmy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im odpowie: Zaprawdę powiadam wam, czego nie uczyniliście jednemu z tych najmniejszych, nie uczyniliście i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pójdą ci na męki wieczne, sprawiedliwi zaś do życia wiecznego.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dokończył tych wszystkich mów, powiedział do swoich uczniów: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Wiecie, że za dwa dni będzie Pascha, a Syn Człowieczy zostanie wydany na ukrzyżowanie.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 naczelni kapłani, uczeni w Piśmie i starsi ludu zebrali się na dziedzińcu najwyższego kapłana, zwanego Kajfaszem;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naradzali się, jak by podstępnie schwytać i zabić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mówili: Nie w święto, aby nie wywołać rozruchu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był w Betanii, w domu Szymona Trędowatego;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do niego kobieta, która miała alabastrowe naczynie bardzo drogiego olejku, i wylała go na jego głowę, gdy siedział przy stole.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to, jego uczniowie oburzyli się i powiedzieli: I na cóż to marnotrawstwo?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można było ten olejek drogo sprzedać,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pieniądze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rozdać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to zauważył, powiedział im: Dlaczego sprawiacie przykrość tej kobiecie? Przecież dobry uczynek spełniła wobec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Ubogich bowiem zawsze macie u siebie, ale mnie nie zawsze mieć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ona, wylewając ten olejek na moje ciało, zrobiła to, aby przygotować mnie na mój pogrzeb.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Gdziekolwiek po całym świecie będzie głoszona ta ewangelia, będzie się też opowiadać na jej pamiątkę to, co zrobiła.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jeden z dwunastu, zwany Judaszem Iskariotą, poszedł do naczelnych kapłanów;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Co chcecie mi dać, a ja wam go wydam. A oni wyznaczyli mu trzydzieści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odtąd szukał sposobności, aby go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 dzień Przaśników uczniowie podeszli do Jezusa i zapytali go: Gdzie chcesz, abyśmy przygotowali ci Paschę do spożycia?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odpowiedział: Idźcie do miasta, do pewnego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powiedzcie mu: Nauczyciel mówi: Mój czas jest bliski; u ciebie będę obchodził Paschę z moimi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zrobili tak, jak im nakazał Jezus, i przygotowali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nastał wieczór, usiadł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stołem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dwunastoma.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jedli, powiedział: Zaprawdę powiadam wam, że jeden z was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bardzo zasmuceni zaczęli pytać jeden po drugim: Czy to ja, Panie?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Ten, który macza ze mną rękę w misie, on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Człowieczy odchodzi, jak jest o nim napisane, ale biada człowiekowi, przez którego Syn Człowieczy będzie wydany! Lepiej byłoby dla tego człowieka, aby się nie urodził.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Judasz, który go zdradził, zapytał: Czy to ja, Mistrzu? Odpowiedział mu: 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jedli, Jezus wziął chleb, pobłogosławił, połamał i dał uczniom, mówiąc: Bierzcie, jedzcie, to jest moje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kielich, złożył dziękczynienie i dał im, mówiąc: Pijcie z niego wszyscy;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jest moja krew nowego testamentu, która wylewa się za wielu na przebaczenie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wam: Odtąd nie będę pił z tego owocu winorośli aż do dnia, gdy go będę pił z wami nowy w królestwie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zaśpiewali hymn, wyszli ku Górze Oliwnej.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do nich: Wy wszyscy zgorszycie się z mojego powodu tej nocy. Jest bowiem napisane: Uderzę pasterza i rozproszą się owce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zmartwychwstanę, udam się do Galilei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odezwał się do niego: Choćby się wszyscy zgorszyli z twojego powodu, ja się nigdy nie zgorszę.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Jezus: Zaprawdę powiadam ci, że tej nocy, zanim kogut zapieje, trzy razy się mnie wyprzesz.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Piotr: Choćbym miał z tobą umrzeć, nie wyprę się ciebie. Podobnie mówili wszyscy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przyszedł z nimi na miejsce zwane Getsemani i powiedział do uczniów: Siądźcie tu, a ja tymczasem odejdę tam i będę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ze sobą Piotra i dwóch synów Zebedeusza, zaczął się smucić i odczuwać udrękę.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 do nich: Smutna jest moja dusza aż do śmierci. Zostańcie tu i czuwajcie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odszedłszy trochę dalej, upadł na twarz i modlił się, mówiąc: Mój Ojcze, jeśli to możliwe, niech mnie ominie ten kielich. Jednak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się stanie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jak ja chcę, ale jak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do uczniów i zastał ich śpiących, i powiedział do Piotra: Czy nie mogliście przez jedną godzinę czuwać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i módlcie się, abyście nie ulegli pokusie. Duch wprawdzie jest ochoczy, ale ciało słabe.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Znowu, po raz drugi odszedł i modlił się, mówiąc: Mój Ojcze, jeśli ten kielich nie może mnie minąć, tylko abym go wypił, niech się stanie twoja wola.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przyszedł, znowu zastał ich śpiących, bo oczy same im się zamykały.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zostawiwszy ich, odszedł znowu i modlił się po raz trzeci tymi samymi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do swoich uczniów i powiedział do nich: Śpijcie jeszcze i odpoczywajcie. Oto nadchodzi godzina i Syn Człowieczy będzie wydany w ręce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chodźmy! Oto zbliża się ten, który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nadszedł Judasz, jeden z dwunastu, a z nim liczny tłum z mieczami i kijami, od naczelnych kapłanów i starszych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który go zdradził, ustalił z nimi znak, mówiąc: Ten, którego pocałuję, to on. Schwytajcie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podszedł do Jezusa i powiedział: Witaj, Mistrzu! I pocałował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powiedział do niego: Przyjacielu, po co przyszedłeś? Wtedy podeszli, rzucili się na Jezusa i schwytali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jeden z tych,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byli z Jezusem, wyciągnął rękę i dobył miecz, a uderzywszy sługę najwyższego kapłana, odciął mu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do niego: Schowaj miecz na swoje miejsce. Wszyscy bowiem, którzy za miecz chwytają, od miecza 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sądzisz, że nie mógłbym teraz prosić mego Ojca, a wystawiłby mi więcej niż dwanaście legionów aniołów?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jakże wypełniłyby się Pisma,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mówią</w:t>
      </w:r>
      <w:r>
        <w:rPr>
          <w:rFonts w:ascii="Times New Roman" w:eastAsia="Times New Roman" w:hAnsi="Times New Roman" w:cs="Times New Roman"/>
          <w:noProof w:val="0"/>
          <w:sz w:val="24"/>
        </w:rPr>
        <w:t>, że musi się tak stać?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momencie Jezus powiedział do tłumów: Wyszliście jak na bandytę z mieczami i kijami, aby mnie schwytać. Codziennie siadałem z wami, nauczając w świątyni, a nie schwytaliście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wszystko się stało, aby się wypełniły Pisma proroków. Wtedy wszyscy uczniowie opuścili go i 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schwytali Jezusa, zaprowadzili go do Kajfasza, najwyższego kapłana, gdzie zebrali się uczeni w Piśmie i 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szedł za nim z daleka aż do dziedzińca najwyższego kapłana i wszedłszy tam, siedział ze sługami, aby zobaczyć, jak to się skończy.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naczelni kapłani, starsi i cała Rada szukali fałszywego świadectwa przeciwko Jezusowi, aby go skazać na śmierć;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nie znaleźli. I chociaż przychodziło wielu fałszywych świadków,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 niczego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znaleźli. A na koniec wystąpili dwaj fałszywi świadkowie;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On powiedział: Mogę zburzyć świątynię Bożą i w trzy dni ją odbudować.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najwyższy kapłan powstał i zapytał go: Nic nie odpowiadasz?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Cóż znaczy to</w:t>
      </w:r>
      <w:r>
        <w:rPr>
          <w:rFonts w:ascii="Times New Roman" w:eastAsia="Times New Roman" w:hAnsi="Times New Roman" w:cs="Times New Roman"/>
          <w:noProof w:val="0"/>
          <w:sz w:val="24"/>
        </w:rPr>
        <w:t>, co oni przeciwko tobie zeznają?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milczał. A najwyższy kapłan powiedział mu: Zaklinam cię na Boga żywego, abyś nam powiedział, czy ty jesteś Chrystusem,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Ty powiedziałeś. Ale mówię wam: Odtąd ujrzycie Syna Człowieczego siedzącego po prawicy mocy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przychodzącego na obłokach niebieskich.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najwyższy kapłan rozdarł swoje szaty i powiedział: Zbluźnił! Czyż potrzebujemy jeszcze świadków? Oto teraz słyszeliście bluźnierstwo.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wam się zdaje? A oni odpowiedzieli: Zasługuje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zaczęli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pluć mu w twarz i bili go pięściami, a inni go policzkowali;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Prorokuj nam, Chrystusie: Kto cię uderzył?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siedział na zewnątrz, na dziedzińcu. Podeszła do niego pewna dziewczyna i powiedziała: Ty też byłeś z Jezusem z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wyparł się wobec wszystkich, mówiąc: Nie wiem, o czym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wyszedł do przedsionka, zobaczyła go inna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dziewczyna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powiedziała do tych, którzy tam byli: On też był z Jezusem z 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wyparł się pod przysięgą: Nie znam 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chwili ci, którzy tam stali, podeszli i powiedzieli do Piotra: Na pewno ty też jesteś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nich, bo i twoja mowa cię zdradza.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zaczął się zaklinać i przysięgać: Nie znam tego człowieka. I zaraz zapiał kogut.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przypomniał sobie Piotr słowa Jezusa, który mu powiedział: Zanim kogut zapieje, trzy razy się mnie wyprzesz. Wyszedł na zewnątrz i gorzko zapłakał.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ranek, wszyscy naczelni kapłani i starsi ludu naradzili się przeciwko Jezusowi,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Związali go, odprowadzili i wydali namiestnikowi Poncjuszowi Piłatowi.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Judasz, który go wydał, widząc, że został skazany, żałował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zwrócił trzydzieści srebrników naczelnym kapłanom i starszym;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Zgrzeszyłem, wydając krew niewinną. A oni powiedzieli: Cóż nam do tego? To twoja sprawa.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rzucił te srebrniki w świątyni i oddalił się,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poszedł i powiesił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naczelni kapłani wzięli srebrniki i mówili: Nie wolno ich kłaść do skarbca świątynnego, gdyż jest to zapłata za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naradziwszy się, kupili za nie pole garncarza, aby grzebać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cudzoziemców.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pole aż do dziś nazywa się Polem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się wypełniło, co zostało powiedziane przez proroka Jeremiasza: I wzięli trzydzieści srebrników, zapłatę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oszacowanego, którego oszacowali synowie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je za pole garncarza, jak mi nakazał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stał przed namiestnikiem. I zapytał go namiestnik: Czy ty jesteś królem Żydów? Jezus mu odpowiedział: 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oskarżali go naczelni kapłani i starsi, nic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zapytał go: Nie słyszysz, jak wiele zeznają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mu nie odpowiedział na żadne słowo, tak że namiestnik bardzo się dziwił.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święto namiestnik miał zwyczaj wypuszczać ludowi jednego więźnia,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którego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Trzymano zaś w tym czasie osławionego więźnia, zwanego Barabaszem.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się zebrali, zapytał ich Piłat: Którego chcecie, abym wam wypuścił? Barabasza czy Jezusa, zwanego Chrystusem?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Wiedział bowiem, że wydali go z zawiści.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on siedział na krześle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sędziowskim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jego żona posłała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wiadomość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niego: Nie miej nic do czynienia z tym sprawiedliwym, bo dzisiaj we śnie wiele wycierpiałam z jego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naczelni kapłani i starsi namówili tłumy, aby prosiły o Barabasza,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domagały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stracenia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Namiestnik zapytał ich: Którego z tych dwóch chcecie, abym wam wypuścił? A oni odpowiedzieli: Barabasza.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zapytał ich: Cóż więc mam zrobić z Jezusem, którego nazywają Chrystusem? Odpowiedzieli mu wszyscy: Niech będzie ukrzyżowany!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Namiestnik zaś zapytał: Cóż właściwie złego uczynił? Lecz oni jeszcze głośniej wołali: Niech będzie ukrzyżowany!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Piłat zobaczył, że nic nie osiąga,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przeciwnie</w:t>
      </w:r>
      <w:r>
        <w:rPr>
          <w:rFonts w:ascii="Times New Roman" w:eastAsia="Times New Roman" w:hAnsi="Times New Roman" w:cs="Times New Roman"/>
          <w:noProof w:val="0"/>
          <w:sz w:val="24"/>
        </w:rPr>
        <w:t>, zamieszanie staje się większe, wziął wodę i umył ręce przed tłumem, mówiąc: Nie jestem winny krwi tego sprawiedliwego. To wasza sprawa.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 odpowiedział: Krew jego na nas i na nasze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wypuścił im Barabasza, a Jezusa, po ubiczowaniu, wydał na ukrzyżowanie.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żołnierze namiestnika zaprowadzili Jezusa na ratusz i zebrali wokół niego cały oddział.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rozebrawszy go, ubrali go w szkarłatny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Upletli koronę z cierni i włożyli mu na głowę, a w prawą rękę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trzcinę. I padając przed nim na kolana, naśmiewali się z niego, mówiąc: Witaj, królu Żydów!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plując na niego, brali tę trzcinę i bili go po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go wyszydzili, zdjęli z niego płaszcz, ubrali go w jego szaty i odprowadzili na ukrzyżowanie.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wychodząc, spotkali człowieka z Cyreny, imieniem Szymon. Tego przymusili, aby niósł jego krzyż.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przyszli na miejsce zwane Golgotą, czyli Miejscem Czaszki;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mu do picia ocet zmieszany z żółcią. Skosztował, ale nie chciał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ukrzyżowali, rozdzielili jego szaty i rzucali losy, aby się wypełniło, co zostało powiedziane przez proroka: Rozdzielili między siebie moje szaty, a o moje ubranie rzucali losy.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siedząc, tam go pilnowali.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umieścili nad jego głową napis z podaniem jego winy: To jest Jezus, król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Ukrzyżowano też z nim dwóch bandytów, jednego po prawej, a drugiego po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przechodzili obok, bluźnili mu, kiwając głowami;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mówiąc: Ty, który burzysz świątynię i w trzy dni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odbudowujesz, ratuj samego siebie. Jeśli jesteś Synem Bożym, zejdź z 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naczelni kapłani z uczonymi w Piśmie i starszymi, naśmiewając się, mówili: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Innych ratował, a samego siebie uratować nie może. Jeśli jest królem Izraela, niech teraz zejdzie z krzyża, a uwierzymy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Ufał Bogu, niech go teraz wybawi, jeśli go sobie upodobał. Przecież powiedział: Jestem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urągali mu też bandyci, którzy byli z nim ukrzyżowani.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godziny szóstej aż do dziewiątej ciemność ogarnęła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Około godziny dziewiątej Jezus zawołał donośnym głosem: Eli, Eli, lama sabachthani? To znaczy: Boże mój, Boże mój, czemu mnie opuściłeś?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 tych, co tam stali, usłyszawszy to, mówili: On woła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jeden z nich podbiegł, wziął gąbkę i napełnił ją octem, a włożywszy na trzcinę, dał mu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inni mówili: Przestań, zobaczmy, czy przyjdzie Eliasz, aby go wybawić.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zawołał ponownie donośnym głosem i 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zasłona świątyni rozerwała się na pół, od góry aż do dołu, ziemia się zatrzęsła i skały popękały.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Grobowce się otworzyły, a wiele ciał świętych, którzy zasnęli, powstało.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z grobów po jego zmartwychwstaniu, weszli do miasta świętego i ukazali się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setnik i ci, którzy z nim pilnowali Jezusa, widząc trzęsienie ziemi i to, co się działo, bardzo się zlękli i powiedzieli: On prawdziwie był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wiele kobiet, które przypatrywały się z daleka. Szły one za Jezusem od Galilei i usługiwały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nich były: Maria Magdalena, Maria, matka Jakuba i Józefa, oraz matka synów Zebedeusza.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przyszedł bogaty człowiek z Arymatei, imieniem Józef, który też był uczniem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Udał się on do Piłata i poprosił o ciało Jezusa. Wtedy Piłat rozkazał,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 wydano.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zabrał ciało, owinął je w czyste płótno;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złożył w swoim nowym grobowcu, który wykuł w skale. Przed wejście do grobowca zatoczył wielki kamień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Maria Magdalena i druga Maria siedziały tam naprzeciw grobowca.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Następnego dnia,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pierwszego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przygotowania, naczelni kapłani i faryzeusze zebrali się u Piłata;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oznajmili: Panie, przypomnieliśmy sobie, że ten zwodziciel powiedział, gdy jeszcze żył: Po trzech dniach zmartwychwstanę.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więc zabezpieczyć grobowiec aż do trzeciego dnia, by przypadkiem jego uczniowie nie przyszli w nocy, nie wykradli go i nie powiedzieli ludowi: Powstał z martwych. I ostatni błąd będzie gorszy niż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powiedział im: Macie straż. Idźcie, zabezpieczcie, jak umiecie.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i zabezpieczyli grobowiec, pieczętując kamień i stawiając straż.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skończył się szabat i świtało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tygodnia, Maria Magdalena i druga Maria przyszły obejrzeć grób.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powstało wielkie trzęsienie ziemi. Anioł Pana bowiem, zstąpiwszy z nieba, podszedł, odwalił kamień od wejścia i usiadł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oblicze było jak błyskawica, a jego szaty białe jak śnieg.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strażnicy drżeli ze strachu i stali się jak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zaś powiedział do kobiet: Wy się nie bójcie! Wiem bowiem, że szukacie ukrzyżowanego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go tu. Powstał bowiem, jak powiedział. Chodźcie, zobaczcie miejsce, gdzie leżał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szybko i powiedzcie jego uczniom, że zmartwychwstał i oto udaje się do Galilei przed wami. Tam go ujrzycie. Oto wam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Odeszły więc szybko od grobu z bojaźnią i z wielką radością i pobiegły przekazać to jego uczniom.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szły przekazać to jego uczniom, nagle Jezus wyszedł im na spotkanie i powiedział: Witajcie! A one podeszły, objęły go za nogi i oddały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do nich: Nie bójcie się! Idźcie, powiedzcie moim braciom, aby poszli do Galilei. Tam mnie ujrzą.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one poszły, niektórzy ze straży przyszli do miasta i oznajmili naczelnym kapłanom wszystko,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zebrali się ze starszymi i naradziwszy się, dali żołnierzom sporo pieniędzy;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powiedzieli: Mówcie, że jego uczniowie przyszli w nocy i wykradli go, gdy spaliście.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to doszło do namiestnika, my go przekonamy, a wam zapewnimy bezpieczeństwo.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więc pieniądze i zrobili, jak ich pouczono. I rozniosła się ta wieść wśród Żydów, i trwa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jedenastu uczniów poszło do Galilei na górę, na którą Jezus im polecił.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ujrzeli, oddali mu pokłon. Niektórzy jednak wątpili.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podszedł i powiedział do nich: Dana mi jest wszelka władza na niebie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więc i nauczajcie wszystkie narody, chrzcząc je w imię Ojca i Syna, i Ducha Świętego;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Ucząc je przestrzegać wszystkiego, co wam przykazałem. A oto ja jestem z wami przez wszystkie dni aż do końca świata.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2024-04-25T05:40:20Z</dcterms:modified>
</cp:coreProperties>
</file>