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swoich dwunastu uczniów, dał im moc nad duchami nieczystymi, aby je wypędzali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uzdrawiali wszystkie choroby i wszelkie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są imiona dwunastu apostołów: pierwszy Szymon, zwany Piotrem, i jego brat Andrzej, Jakub,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Zebedeusza, i Jan, jego brat;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Bartłomiej, Tomasz i celnik Mateusz, Jakub, syn Alfeusza, i Lebeusz, nazwany Tadeuszem;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 i Judasz Iskariota, ten, który go zdradził.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dwunastu posłał Jezus i nakazał im: Nie wchodźcie na drogę pogan i nie wstępujcie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 Samarytan.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raczej do owiec zaginionych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idąc, głoście: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Uzdrawiajcie chorych, oczyszczajcie trędowatych, wskrzeszajcie umarłych, wypędzajcie demony. Darmo otrzymaliście,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bierzcie ze sobą do trzosa złota ani srebra, ani miedzi;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torby na drogę, ani dwóch ubrań, ani obuwia, ani laski. Godny jest bowiem pracownik swego wyżywienia.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wejdziecie do jakiegoś miasta albo wioski, dowiedzcie się, kto w nim jest godny i tam mieszkajcie, dopóki nie odejdziecie.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wchodząc do domu, pozdrówcie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ten dom jest tego godny, niech zstąpi na niego wasz pokój, a jeśli nie jest godny, niech wasz pokój powróci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was nie przyjmie i nie usłucha waszych słów, wychodząc z tego domu albo miasta, strząśnijcie pył z waszych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Lżej będzie ziemi sodomskiej i gomorskiej w dzień sądu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was posyłam jak owce między wilki. Bądźcie więc roztropni jak węże i niewinni jak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strzeżcie się ludzi. Będą was bowiem wydawać radom i będą was biczować w swoich synagogach.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przed namiestników i przed królów będą was prowadzić z mego powodu, na świadectwo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nim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was wydadzą, nie martwcie się, jak i co macie mówić. Będzie wam bowiem dane w tej godzinie,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wy mówicie, ale Duch waszego Ojca mówi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na śmierć brat brata, a ojciec syna. Dzieci powstaną przeciwko rodzicom i spowodują ich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znienawidzeni przez wszystkich z powodu mego imienia. Lecz kto wytrwa do końca,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was prześladować w tym mieście, uciekajcie do innego. Zaprawdę powiadam wam, że nie obejdziecie miast Izraela, aż przyjdzie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Uczeń nie przewyższa mistrza ani sługa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Wystarczy uczniowi, że będzie jak jego mistrz, a sługa jak jego pan. Jeśli gospodarza nazywali Belzebubem, o ile bardziej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nazywać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domowników.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bójcie się ich. Nie ma bowiem nic ukrytego, co by nie miało być ujawnione, ani nic tajemnego, o czym by się nie miano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 wam w ciemności, opowiadajcie w świetle, a co słyszycie na ucho, rozgłaszajcie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tych, którzy zabijają ciało, lecz nie mogą zabić duszy. Bójcie się raczej tego, który może i duszę, i ciało zatracić w piekielnym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sprzedają dwóch wróbli za pieniążek?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żaden z nich nie spadnie na ziemię bez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wszystkie włosy na waszej głowie są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więc, jesteście cenniejsi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więc, kto mnie wyzna przed ludźmi, i ja wyznam przed moim Ojcem,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tego, kto się mnie wyprze przed ludźmi, i ja się wyprę przed moim Ojcem,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przyszedłem przynieść pokój na ziemię. Nie przyszedłem przynieść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przyszedłem poróżnić syna z jego ojcem i córkę z jej matką, a synową z teściową.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nieprzyjaciółmi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ojca albo matkę bardziej niż mnie, nie jest mnie godny. I kto miłuje syna albo córkę bardziej niż mnie, nie jest mnie godny.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bierze swego krzyża i nie idzie za mną, nie jest mnie godny.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znajdzie swoje życie, straci je, a kto straci swoje życie z mego powodu,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przyjmuje, mnie przyjmuje,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proroka w imię proroka, otrzyma nagrodę proroka. Kto przyjmuje sprawiedliwego w imię sprawiedliwego, otrzyma nagrodę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kto poda jednemu z tych małych choćby kubek zimnej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imię ucznia, zaprawdę powiadam wam, nie straci swojej nagrody.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2024-04-28T17:20:54Z</dcterms:modified>
</cp:coreProperties>
</file>