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skończył rozkazywać swoim dwunastu uczniom, odszedł stamtąd, aby nauczać i głosić w 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Jan usłyszał w więzieniu o czynach Chrystusa, posłał dwóch ze swoich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 im: Idźcie i oznajmijcie Janowi, co słyszycie i 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chromi chodzą, trędowaci zostają oczyszczeni, głusi słyszą, umarli zmartwychwstają, a ubogim opowiadana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się nie zgorszy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odeszli, Jezus zaczął mówić do tłumów o Janie: Co wyszliście oglądać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Człowieka ubranego w miękkie szaty? Oto ci, którzy noszą miękkie szaty,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Owszem,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jest tym, o którym jest napisane: Oto ja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Nie powstał z tych, którzy rodzą się z kobiet, większy od Jana Chrzciciela. Ale ten, kto jest najmniejszy w królestwie niebieskim, jest większy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 królestwo niebieskie doznaje gwałtu i gwałtownicy je zdobywają.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Prorocy i Prawo prorokowali aż do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chcecie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przyjąć, on jest Eliaszem,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kogo przyrównam to pokolenie? Podobne jest do dzieci, które siedzą na rynku i wołają na swoich towarzyszy: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Graliśmy wam na flecie, a nie tańczyliście; śpiewaliśmy pieśni żałobne,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Jan, nie jadł i nie pił, a mówią: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jedząc i pijąc, a mówią: Oto żarłok i pijak, przyjaciel celników i grzeszników. Lecz usprawiedliwiona jest mądrość przez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zaczął ganić miasta, w których działo się najwięcej jego cudów, że nie pokutowały,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te cuda, które się w was dokonały, dawno by w worze i popiele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wam: Lżej będzie Tyrowi i Sydonowi w dniu sądu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które jesteś wywyższone aż do nieba, aż do piekła będziesz strącone. Bo gdyby w Sodomie działy się cuda, które się w tobie dokonały, przetrwałaby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wam: Lżej będzie ziemi Sodomy w dzień sądu niż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powiedział: Wysławiam cię, Ojcze, Panie nieba i ziemi, że zakryłeś te sprawy przed mądrymi i roztropnymi, a objawiłeś je niemowlętom.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gdyż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zostało mi dane od mego Ojca i nikt nie zna Syna, tylko Ojciec, ani nikt nie zna Ojca,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wszyscy, którzy jesteście spracowani i obciążeni, a ja wam dam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 siebie moje jarzmo i uczcie się ode mnie, że jestem cichy i pokornego serca, a znajdziecie odpoczynek dla waszych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jarzmo bowiem jest przyjemne, a moje brzemię lekkie.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2024-04-24T21:58:16Z</dcterms:modified>
</cp:coreProperties>
</file>