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Jezus przechodził w szabat wśród zbóż, a jego uczniowie byli głodni i zaczęli zrywać kłosy, i 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faryzeusze to zobaczyli, powiedzieli mu: Oto twoi uczniowie robią to, czego nie wolno robić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Czy nie czytaliście, co zrobił Dawid, gdy był głodny, on i 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Bożego i jadł chleby pokładne, których nie wolno było jeść jemu ani tym, którzy z nim byli, tylko samym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nie czytaliście w prawie, że w szabat kapłani w świątyni naruszają szabat, a są bez winy?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mówię wam, że tu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większy niż świątynia.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gdybyście wiedzieli, co to znaczy: Miłosierdzia chcę, a nie ofiary, nie potępialibyście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Człowieczy bowiem jest też Panem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stamtąd, wszedł do ich synagogi.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człowiek, który miał uschłą rękę. I chcąc go oskarżyć, zapytali: Czy wolno uzdrawiać w szabat?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Któż z was, mając jedną owcę, która w szabat wpadłaby do dołu, nie chwyci jej i nie wyciągnie?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ileż ważniejszy jest człowiek niż owca! Tak więc wolno w szabat dobrze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tego człowieka: Wyciągnij rękę. On ją wyciągnął i znowu stała się zdrowa jak i 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faryzeusze, wyszedłszy, naradzali się przeciwko niemu, w jaki sposób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Jezus, poznawszy to, odszedł stamtąd. Poszło za nim mnóstwo ludzi, a on uzdrowił ich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im, aby go nie ujawniali;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się wypełniło, co zostało powiedziane przez proroka Izajasza, który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mój sługa, którego wybrałem, mój umiłowany, w którym moja dusza ma upodobanie. Złożę na nim mojego Ducha, a on ogłosi sąd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spierał ani krzyczał i nikt nie usłyszy na ulicach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nadłamanej nie złamie, a knota tlącego się nie zagasi, dopóki nie doprowadzi sądu do zwycięstwa.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jego imieniu narody będą pokładać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przyprowadzono do niego opętanego, który był ślepy i niemy. I uzdrowił go tak, że ten ślepy i niemy mówił i 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ludzie, zdumieni, mówili: Czyż to nie jest syn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faryzeusze, usłyszawszy to, powiedzieli: On nie wypędza demonów inaczej, jak tylko przez Belzebuba, władcę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Jezus, znając ich myśli, powiedział im: Każde królestwo podzielone wewnętrznie pustoszeje i żadne miasto albo dom podzielony wewnętrznie nie przetrwa.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szatan wypędza szatana, jest podzielony wewnętrznie. Jakże więc przetrwa jego królestwo?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przez Belzebuba wypędzam demony, to przez kogo wypędzają wasi synowie? Dlatego oni będą waszymi sędziami.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 wypędzam demony Duchem Bożym, to przyszło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 może ktoś wejść do domu mocarza i zagrabić jego własność, jeśli najpierw nie zwiąże mocarza? Dopiero wtedy ograbi jego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ze mną, jest przeciwko mnie, a kto nie zbiera ze mną,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mówię wam: Każdy grzech i bluźnierstwo będzie ludziom przebaczone, ale bluźnierstwo przeciwko Duchowi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Świętemu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 ludziom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ktokolwiek powie słowo przeciwko Synowi Człowieczemu, będzie mu przebaczone, ale kto mówi przeciwko Duchowi Świętemu, nie będzie mu przebaczone ani w tym świecie, ani w 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Sprawcie, aby drzewo było dobre i jego owoc dobry, albo sprawcie, aby drzewo było złe i jego owoc zły. Po owocu bowiem poznaje się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Plemię żmijowe! Jakże możecie mówić dobre rzeczy, będąc złymi? Gdyż z obfitości serca mówią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Dobry człowiek wydobywa z dobrego skarbca serca dobre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zły człowiek wydobywa ze złego skarbca złe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wam, że z każdego bezużytecznego słowa, które wypowiedzą ludzie, zdadzą sprawę w dzień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podstawie twoich słów będziesz usprawiedliwiony i na podstawie twoich słów będziesz potępiony.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uczonych w Piśmie i z faryzeuszy odpowiedzieli: Nauczycielu, chcemy widzieć znak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im: Pokolenie złe i cudzołożne żąda znaku, ale żaden znak nie będzie mu dany, oprócz znaku proroka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Jonasz był w brzuchu wieloryba trzy dni i trzy noce, tak Syn Człowieczy będzie w sercu ziemi trzy dni i trzy noce.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Ludzie z Niniwy staną na sądzie z tym pokoleniem i potępią je, ponieważ pokutowali wskutek głoszenia Jonasza, a oto 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niż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Królowa z Południa stanie na sądzie z tym pokoleniem i potępi je, bo przybyła z krańców ziemi, aby słuchać mądrości Salomona, a oto 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nieczysty duch wychodzi z człowieka, przechadza się po miejscach bezwodnych, szukając odpoczynku, ale nie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mówi: Wrócę do swego domu, z którego wyszedłem. A przyszedłszy, zastaje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pustym, zamiecionym i przyozdobionym.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idzie i bierze ze sobą siedem innych duchów gorszych niż on sam i wszedłszy, mieszkają tam. I końcowy stan tego człowieka staje się gorszy niż początkowy. Tak będzie i z tym złym pokoleniem.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 do ludzi, jego matka i bracia stanęli przed domem, chcąc z nim 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ktoś: Oto twoja matka i twoi bracia stoją przed domem, chcąc z tobą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odpowiedział temu, który mu to oznajmił: Któż jest moją matką i kto to są moi bracia?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wyciągnąwszy rękę ku swoim uczniom, powiedział: Oto moja matka i moi bracia!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wypełnia wolę mojego Ojca, który jest w niebie, ten jest moim bratem i siostrą, i matką.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2024-04-27T17:34:22Z</dcterms:modified>
</cp:coreProperties>
</file>