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tego dnia Jezus wyszedł z domu i usiadł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zebrały się wokół niego wielkie tłumy, dlatego wszedł do łodzi i usiadł, a wszyscy ludzie stali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wiele w przypowieściach. I powiedział: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siał, niektóre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ziarna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padły przy drodze, przyleciały ptaki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padły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skaliste, gdzie nie miały wiele ziemi. Zaraz wzeszły, bo ziemia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wzeszło słońce, zostały spalone, a ponieważ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padły między ciernie, a ciernie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padły na dobrą ziemię i wydały plon, jedne stokrotny, inne sześćdziesięciokrotny, a jeszcze inne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podeszli i zapytali go: Dlaczego mówisz do nich w przypowieściach?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Wam dano poznać tajemnice królestwa niebieskiego, ale im nie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ma, temu będzie dodane i będzie miał w obfitości, ale kto nie ma, zostanie mu zabrane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do nich w przypowieściach, bo patrzą, a nie widzą, i słuchają, a nie słyszą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spełnia się na nich proroctwo Izajasza, które mówi: Słuchając, będziecie słyszeć, ale nie zrozumiecie i patrząc, będziecie widzieć,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Utyło bowiem serce tego ludu, stępiały ich uszy i zamknęli swe oczy, żeby przypadkiem oczami nie widzieli ani uszami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słyszeli, a sercem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zrozumieli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nawrócili się, i żebym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błogosławione wasze oczy, bo widzą, i wasze uszy, bo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zaprawdę powiadam wam: Wielu proroków i sprawiedliwych pragnęło widzieć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widzicie, ale nie zobaczyli, i słyszeć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słyszycie, ale 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Wysłuchajcie więc przypowieści o 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słucha słowa o królestwie, a nie rozumie, przychodzi zły i porywa to, co zostało zasiane w jego sercu. To jest ten posiany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posiany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skalistych to ten, który słucha słowa i natychmiast z radością je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jednak w sobie korzenia, lecz trwa do czasu. Gdy bowiem przychodzi ucisk albo prześladowanie z powodu słowa, zaraz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posiany między ciernie to ten, który słucha słowa, ale troski tego świata i ułuda bogactwa zagłuszają słowo i staje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posiany na dobrej ziemi to ten, który słucha słowa i rozumie je. On też wydaje plon: jeden stokrotny, inny sześćdziesięciokrotny, a jeszcze inny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przypowieść: Królestwo niebieskie podobne jest do człowieka, który zasiał dobre ziarno na swoim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ludzie spali, przyszedł jego nieprzyjaciel, nasiał kąkolu między pszenicę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zboże urosło i wydało plon, wtedy ukazał się też 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słudzy gospodarza przyszli i zapytali go: Panie, czy nie posiałeś na swoim polu dobrego ziarna? Skąd więc ten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Nieprzyjaciel to zrobił. I zapytali go słudzy: Czy chcesz, żebyśmy poszli i zebrali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odpowiedział: Nie, żebyście przypadkiem, zbierając kąkol, nie wykorzenili razem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obydwu razem rosnąć aż do żniwa, a w czasie żniwa powiem żniwiarzom: Zbierzcie najpierw kąkol i zwiążcie go w snopki na spalenie, pszenicę zaś zgromadźcie w moim spichlerzu.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przypowieść: Królestwo niebieskie podobne jest do ziarna gorczycy, które człowiek, wziąwszy, zasiał na swoim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najmniejsze ze wszystkich nasion, ale kiedy wyrośnie, jest największe ze wszystkich jarzyn i staje się drzewem, tak że ptaki niebieskie przylatują i gnieżdżą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przypowieść: Królestwo niebieskie podobne jest do zakwasu, który kobieta wzięła i włożyła w trzy miary mąki, aż wszystko się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do tłumu w przypowieściach, a bez przypowieści nic do nich nie mówił;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zostało powiedziane przez proroka: Otworzę moje usta w przypowieściach,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odprawił tłum i przyszedł do domu. Podeszli do niego jego uczniowie i mówili: Wyjaśnij nam przypowieść o kąkolu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im: Tym, który sieje dobre ziarno,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Polem jest świat, dobrym ziarnem są synowie królestwa, kąkolem zaś są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Nieprzyjacielem, który go posiał, jest diabeł, żniwem jest koniec świata, a żniwiarzami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 się kąkol i spala w ogniu, tak będzie przy końcu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pośle swoich aniołów, a oni zbiorą z jego królestwa wszystkie zgorszenia i tych, którzy popełniają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ognistego.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będą jaśnieć jak słońce w królestwie swego Ojca.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królestwo niebieskie jest podobne do skarbu ukrytego w polu, który człowiek znalazł i ukrył. Uradowany nim poszedł, sprzedał wszystko, co miał, i kupił to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też do kupca, który szukał pięknych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jedną bardzo cenną perłę, poszedł, sprzedał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Królestwo niebieskie podobne jest również do sieci zarzuconej w morze i zagarniającej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wszelkiego 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się napełniła,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rybacy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wyciągnęli ją na brzeg, a usiadłszy, dobre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wybrali do naczyń, a złe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przy końcu świata: wyjdą aniołowie i wyłączą złych spośród sprawiedliwych;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ognistego.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ich zapytał: Zrozumieliście to wszystko? Odpowiedzieli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powiedział do nich: Dlatego każdy uczony w Piśmie,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pouczony o królestwie niebieskim, podobny jest do gospodarza, który wydobywa ze swego skarbca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dokończył tych przypowieści,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w swoje rodzinne strony, nauczał ludzi w ich synagodze, tak że się bardzo zdumiewali i mówili: Skąd on ma tę mądrość i 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to nie jest syn cieśli? Czyż jego matce nie jest na imię Maria, a jego bracia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Jakub, Józef, Szymon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siostry, czyż wszystkie nie są wśród nas? Skąd więc on ma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nim zgorszeni. Lecz Jezus powiedział do nich: Nigdzie nie jest prorok bez czci, tylko w swojej ojczyźnie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niewiary.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2024-04-28T09:27:46Z</dcterms:modified>
</cp:coreProperties>
</file>