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tetrarcha Herod usłyszał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swoim sługom: To jest Jan Chrzciciel. On zmartwychwstał i dlatego cuda dokonują się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schwytał Jana, związał go i wtrącił do więzienia z powodu Herodiady, żony swego brata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mu: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chciał go zabić, ale bał się ludu, bo uważano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obchodzono dzień urodzin Heroda, córka Herodiady tańczyła wśród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obiecał jej dać, o cokolwiek poprosi.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ona, namówiona przedtem przez swoją matkę, powiedziała: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zasmucił się król, ale ze względu na przysięgę i współbiesiadników 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posławszy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kata</w:t>
      </w:r>
      <w:r>
        <w:rPr>
          <w:rFonts w:ascii="Times New Roman" w:eastAsia="Times New Roman" w:hAnsi="Times New Roman" w:cs="Times New Roman"/>
          <w:noProof w:val="0"/>
          <w:sz w:val="24"/>
        </w:rPr>
        <w:t>,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jego głowę na misie, i dano dziewczynie, a ona zaniosła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przyszli jego uczniowie, zabrali ciało i pogrzebali je, a poszedłszy, powiedzieli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usłyszawszy to, oddalił się stamtąd łodzią na miejsce odludne,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 Kiedy ludzie o tym usłyszeli, pieszo poszli za nim z 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Jezus wyszedł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łodzi</w:t>
      </w:r>
      <w:r>
        <w:rPr>
          <w:rFonts w:ascii="Times New Roman" w:eastAsia="Times New Roman" w:hAnsi="Times New Roman" w:cs="Times New Roman"/>
          <w:noProof w:val="0"/>
          <w:sz w:val="24"/>
        </w:rPr>
        <w:t>, zobaczył wielki tłum, ulitował się nad nimi i uzdrawiał 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podeszli do niego jego uczniowie i powiedzieli: Miejsce to jest puste, a pora już późna. Odpraw tych ludzi, aby poszli do wiosek i 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Nie muszą odchodzić, wy dajcie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Nie mamy tu nic prócz pięciu chlebów i dwóch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powiedział: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nakazał ludziom usiąść na trawie, wziął te pięć chlebów i dwie ryby, a spojrzawszy w niebo, pobłogosławił i łamiąc chleby, dawał uczniom, a uczniowie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 I zebrali z pozostałych kawałków dwanaście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Jezus przymusił swoich uczniów, aby wsiedli do łodzi i wyprzedzili go na drugi brzeg, a on tymczasem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odprawiwszy je, wszedł sam na górę, aby się modlić. A gdy nastał wieczór,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Łódź tymczasem była już na środku morza, miotana przez fale,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przyszedł do nich Jezus, idąc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uczniowie, gdy ujrzeli go idącego po morzu, przerazili się i 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zjawa! I krzyknęli ze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zaraz do nich powiedział: Ufajcie,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jestem!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odezwał się do niego: Panie, jeśli to jesteś ty, każ mi przyjść do siebie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Przyjdź! I Piotr, wyszedłszy z łodzi, szedł po wodzie, aby przyjść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widząc gwałtowny wiatr, zląkł się, a gdy zaczął tonąć, krzyknął: Panie, 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natychmiast wyciągnął rękę, uchwycił go i powiedział: Człowieku małej wiary, dlaczego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wsiedli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w łodzi, podeszli i oddali mu pokłon, mówiąc: Naprawdę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się, 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ludzie z tamtych okolic, poznawszy go, rozesłali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całej okolicy i przyniesiono do niego wszystkich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mogli dotknąć tylko brzegu jego szaty, a ci, którzy dotknęli, zostali uzdrowieni.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2024-04-29T00:22:20Z</dcterms:modified>
</cp:coreProperties>
</file>