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tych mów, odszedł z Galilei i przybył na pogranicze Judei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poszły za nim wielkie tłumy, a on ich tam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faryzeusze, wystawiając go na próbę i pytając: Czy wolno człowiekowi oddalić swoją żonę z jakiegokolwiek powodu?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odpowiedział: Nie czytaliście, że ten, który stworzył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początku, uczynił ich mężczyzną i kobietą?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Dlatego opuści mężczyzna ojca i matkę i połączy się ze swoją żoną, i będą dwoje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nie są dwoje, ale jedno ciało. Co więc Bóg złączył, człowiek niech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go: Dlaczego więc Mojżesz nakazał dać list rozwodowy i oddalić 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Z powodu zatwardziałości waszego serca Mojżesz pozwolił wam oddalić wasze żony, ale od początku tak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Kto oddala swoją żonę — z wyjątkiem przypadku nierządu — i żeni się z inną, cudzołoży, a kto żeni się z oddaloną,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jego uczniowie: Jeśli tak ma się sprawa mężczyzny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żoną, to lepiej się nie żenić.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powiedział: Nie wszyscy to pojmują,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 ci</w:t>
      </w:r>
      <w:r>
        <w:rPr>
          <w:rFonts w:ascii="Times New Roman" w:eastAsia="Times New Roman" w:hAnsi="Times New Roman" w:cs="Times New Roman"/>
          <w:noProof w:val="0"/>
          <w:sz w:val="24"/>
        </w:rPr>
        <w:t>, którym to jest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eunuchowie, którzy tacy wyszli z łona matki; są też eunuchowie, których ludzie takimi uczynili; są również eunuchowie, którzy się sami takimi uczynili dla królestwa niebieskiego. Kto może pojąć, niech pojmuje.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przyniesiono mu dzieci, aby położył na nie ręce i pomodlił się, ale uczniowie ich gromili.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powiedział: Zostawcie dzieci i nie zabraniajcie im przychodzić do mnie, bo do takich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na nie ręce i 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pewien człowiek podszedł i zapytał go: Nauczycielu dobry, co dobrego mam czynić, aby mieć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Dlaczego nazywasz mnie dobrym? Nikt nie jest dobry, tylko jeden — Bóg. A jeśli chcesz wejść do życia, przestrzegaj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go: Których? Jezus odpowiedział: Nie będziesz zabijał, nie będziesz cudzołożył, nie będziesz kradł, nie będziesz mówił fałszywego świadectwa;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swego ojca i matkę oraz będziesz miłował swego bliźniego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młodzieniec: Tego wszystkiego przestrzegałem od mojej młodości. Czego mi jeszcze brakuje?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chcesz być doskonały, idź, sprzedaj, co posiadasz, i rozdaj ubogim, a będziesz miał skarb w niebie. Potem przyjdź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młodzieniec usłyszał te słowa, odszedł smutny, miał bowiem wiele dóbr.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swoim uczniom: Zaprawdę powiadam wam, że bogaty z trudnością wejdzie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też: Łatwiej jest wielbłądowi przejść przez ucho igielne,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jego uczniowie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zdumieli się bardzo i pytali: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spojrzawszy na nich, powiedział im: U ludzi to niemożliwe, lecz u 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Piotr odezwał się do niego: Oto my opuściliśmy wszystko i poszliśmy za tobą. 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będziemy 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Zaprawdę powiadam wam, że przy odrodzeniu, gdy Syn Człowieczy zasiądzie na tronie swojej chwały, i wy, którzy poszliście za mną, zasiądziecie na dwunastu tronach, sądząc dwanaście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opuści domy, braci lub siostry, ojca lub matkę, żonę, dzieci lub pole dla mego imienia, stokroć więcej otrzyma i odziedziczy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pierwszych będzie ostatnimi, a ostatnich pierwszymi.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2024-05-01T11:39:02Z</dcterms:modified>
</cp:coreProperties>
</file>