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urodził się w Betlejem w Judei za dni króla Heroda, oto mędrcy ze Wschodu przybyli do Jerozolimy i pytali: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ten król Żydów, który się urodził? Widzieliśmy bowiem jego gwiazdę na Wschodzie i przyjechaliśmy, aby oddać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Herod to usłyszał, przeraził się, a z nim cała Jerozolima.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Zebrawszy więc wszystkich naczelnych kapłanów i nauczycieli ludu, wypytywał ich, gdzie miał się urodzić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powiedzieli: W Betlejem w Judei; bo tak jest napisane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Betlejem, ziemio Judy, wcale nie jesteś najmniejsze wśród władców Judei, z ciebie bowiem wyjdzie władca, który będzie rządził moim ludem,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Herod wezwał potajemnie mędrców i dowiadywał się dokładnie o czas ukazania się 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posyłając ich do Betlejem, powiedział: Jedźcie i wypytajcie się dokładnie o to dziecko, a gdy je znajdziecie, donieście mi, abym i ja pojechał i oddał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więc, wysłuchawszy króla, odeszli. A oto gwiazda, którą widzieli na Wschodzie, prowadziła ich, aż przyszła i zatrzymała się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>, gdzie było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zobaczyli gwiazdę, ogromnie się ucieszyli.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weszli do domu, zobaczyli dziecko z Marią, jego matką, i upadłszy, oddali mu pokłon, potem otworzyli swoje skarby i ofiarowali mu dary: złoto, kadzidło i mirrę.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będąc ostrzeżeni przez Boga we śnie, aby nie wracali do Heroda, powrócili do swojej ziemi inną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odeszli, oto anioł Pana ukazał się we śnie Józefowi i powiedział: Wstań, weź dziecko oraz jego matkę i uciekaj do Egiptu, i zostań tam, aż ci powiem. Herod bowiem będzie szukał dziecka, aby je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więc, wziął w nocy dziecko oraz jego matkę i uciekł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przebywał tam aż do śmierci Heroda, aby się wypełniło, co powiedział Pan przez proroka: Z Egiptu wezwałem mego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Herod, widząc, że został oszukany przez mędrców, bardzo się rozgniewał i kazał zabić wszystkie dzieci, które były w Betlejem i całej okolicy, w wieku do dwóch lat, stosownie do czasu, o którym się dokładnie dowiedział od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wypełniło się to, co zostało powiedziane przez proroka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Słychać głos w Rama, lament, płacz i wielkie zawodzenie. Rachel opłakuje swoje dzieci i nie daje się pocieszyć,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Herod umarł, oto anioł Pana ukazał się we śnie Józefowi w Egipcie;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Wstań, weź dziecko oraz jego matkę i idź do ziemi izraelskiej. Umarli bowiem ci, którzy czyhali na życie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więc, wziął dziecko oraz jego matkę i przybył do ziemi izraelskiej.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usłyszał, że Archelaus króluje w Judei w miejsce Heroda, swego ojca, bał się tam iść. Ale będąc napomniany przez Boga we śnie, odszedł w strony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przyszedłszy, mieszkał w mieście zwanym Nazaret, aby się wypełniło to, co zostało powiedziane przez proroków: Będzie nazwany Nazarejczykiem.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2024-04-28T02:21:49Z</dcterms:modified>
</cp:coreProperties>
</file>