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tych dniach przyszedł Jan Chrzciciel, głosząc na pustyni judzkiej: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Pokutujcie, bo przybliżyło się królestwo niebieskie.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bowiem jest ten, o którym powiedziano przez proroka Izajasza: Głos wołającego na pustyni: Przygotujcie drogę Pana, prostujcie jego ścieżki.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ów Jan miał ubranie z sierści wielbłądziej i pas skórzany wokół bioder, a jego pokarmem była szarańcza i miód leśny.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przychodziła do niego Jerozolima oraz cała Judea i cała okolica nad Jordanem.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 przez niego chrzczeni w Jordanie, wyznając swoje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zobaczył wielu spośród faryzeuszy i saduceuszy przychodzących do chrztu, powiedział im: Plemię żmijowe, któż was ostrzegł, żebyście uciekali przed nadchodzącym gniewem?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Wydajcie więc owoce godne pokuty;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myślcie, że możecie sobie mówić: Naszym ojcem jest Abraham. Mówię wam bowiem, że Bóg może i z tych kamieni wzbudzić dzieci Abrahamowi.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i siekiera do korzenia drzew jest przyłożona. Każde więc drzewo, które nie wydaje dobrego owocu, zostaje wycięte i wrzucone w 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was chrzczę wodą ku pokucie; ten zaś, który idzie za mną, jest mocniejszy ode mnie; nie jestem godny nosić mu obuwia. On będzie was chrzcił Duchem Świętym i 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swoje wiejadło w ręku i wyczyści swoje klepisko, i zgromadzi swoją pszenicę do spichlerza, a plewy spali w ogniu nieugaszonym.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przyszedł z Galilei nad Jordan do Jana, aby być przez niego ochrzczonym.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Jan powstrzymywał go, mówiąc: Ja potrzebuję być ochrzczonym przez ciebie, a ty przychodzisz do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mu odpowiedział: Ustąp teraz, bo godzi się nam wypełnić wszelką sprawiedliwość. Wtedy mu ustąpił.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został ochrzczony, zaraz wyszedł z wody, a oto otworzyły mu się niebiosa i ujrzał Ducha Bożego zstępującego jak gołębica i przychodzącego na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rozległ się głos z nieba: To jest mój umiłowany Syn, w którym mam upodobanie.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2024-04-18T00:36:34Z</dcterms:modified>
</cp:coreProperties>
</file>