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Jezus</w:t>
      </w:r>
      <w:r>
        <w:rPr>
          <w:rFonts w:ascii="Times New Roman" w:eastAsia="Times New Roman" w:hAnsi="Times New Roman" w:cs="Times New Roman"/>
          <w:noProof w:val="0"/>
          <w:sz w:val="24"/>
        </w:rPr>
        <w:t>, widząc tłumy, wszedł na górę, a gdy usiadł, podeszli do niego jego uczniowie.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otworzył usta i nauczał ich: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Błogosławieni ubodzy w duchu, ponieważ do nich należy królestwo niebieskie.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Błogosławieni, którzy się smucą, ponieważ oni będą pocieszeni.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Błogosławieni cisi, ponieważ oni odziedziczą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Błogosławieni, którzy łakną i pragną sprawiedliwości, ponieważ oni będą nasyceni.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Błogosławieni miłosierni, ponieważ oni dostąpią miłosierdzia.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Błogosławieni czystego serca, ponieważ oni zobaczą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Błogosławieni czyniący pokój, ponieważ oni będą nazwani synami Bożymi.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Błogosławieni, którzy cierpią prześladowanie z powodu sprawiedliwości, ponieważ do nich należy królestwo niebieskie.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Błogosławieni jesteście, gdy z mego powodu będą wam złorzeczyć, prześladować was i mówić kłamliwie wszystko, co złe, przeciwko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Radujcie się i weselcie, ponieważ obfita jest wasza nagroda w niebie; tak bowiem prześladowali proroków, którzy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przed 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 jesteście solą ziemi; lecz jeśli sól zwietrzeje, czym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posolą? Na nic się już nie przyda, tylko na wyrzucenie i podeptanie przez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jesteście światłością świata. Nie może się ukryć miasto położone na górze.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zapala się świecy i nie stawia jej pod naczyniem, ale na świeczniku, i świeci wszystkim, którzy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niech wasza światłość świeci przed ludźmi, aby widzieli wasze dobre uczynki i chwalili waszego Ojca, który jest w 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sądźcie, że przyszedłem znieść Prawo albo Proroków. Nie przyszedłem znieść, ale wypełnić.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 bowiem powiadam wam: Dopóki niebo i ziemia nie przeminą, ani jedna jota, ani jedna kreska nie przeminie z prawa, aż wszystko się wypełni.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Kto by więc złamał jedno z tych najmniejszych przykazań i uczyłby tak ludzi, będzie nazwany najmniejszym w królestwie niebieskim. A kto 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wypełniał i uczył, ten będzie nazwany wielkim w królestwie niebieskim.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wam bowiem: Jeśli wasza sprawiedliwość nie będzie obfitsza niż uczonych w Piśmie i faryzeuszy, żadnym sposobem nie wejdziecie do królestwa niebieskiego.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Słyszeliście, że powiedziano przodkom: Nie będziesz zabijał, a kto by zabił, podlega sądowi.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ja wam mówię: Każdy, kto się gniewa na swego brata bez przyczyny, podlega sądowi, a kto powie swemu bratu: Raka, podlega Radzie, a kto powie: Głupcze, podlega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karze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ognia piekielnego.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przyniesiesz swój dar na ołtarz i tam przypomnisz sobie, że twój brat ma coś przeciwko tobie;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Zostaw swój dar tam przed ołtarzem, idź i najpierw pojednaj się ze swoim bratem, a potem przyjdź i ofiaruj swój dar.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Pogódź się ze swoim przeciwnikiem szybko, dopóki jesteś z nim w drodze, aby przeciwnik nie wydał cię sędziemu, a sędzia strażnikowi, i aby nie wtrącono cię do 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 powiadam ci: Nie wyjdziesz stamtąd, dopóki nie oddasz ostatniego grosza.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Słyszeliście, że powiedziano przodkom: Nie będziesz cudzołożył.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 wam mówię: Każdy, kto patrzy na kobietę, aby jej pożądać, już popełnił z nią cudzołóstwo w swoim sercu.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twoje prawe oko jest ci powodem upadku, wyłup je i odrzuć od siebie. Pożyteczniej bowiem jest dla ciebie, aby zginął jeden z twoich członków, niż żeby całe twoje ciało było wrzucone do ognia piekielnego.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twoja prawa ręka jest ci powodem upadku, odetnij ją i odrzuć od siebie. Pożyteczniej bowiem jest dla ciebie, aby zginął jeden z twoich członków, niż żeby całe twoje ciało było wrzucone do ognia piekielnego.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Powiedziano też: Kto oddala swoją żonę, niech jej da list rozwodowy.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 wam mówię: Kto oddala swoją żonę — poza przypadkiem nierządu — prowadzi ją do cudzołóstwa, a kto żeni się z oddaloną, cudzołoży.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Słyszeliście też, że powiedziano przodkom: Nie będziesz fałszywie przysięgał, ale dotrzymasz Panu swych przysiąg.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 wam mówię: Wcale nie przysięgajcie — ani na niebo, gdyż jest tronem Boga;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na ziemię, gdyż jest podnóżkiem jego stóp, ani na Jerozolimę, gdyż jest miastem wielkiego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na swoją głowę nie będziesz przysięgał, gdyż nie możesz jednego włosa uczynić białym albo czarnym.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wasza mowa niech będzie: Tak — tak, nie — nie. A co jest ponadto, pochodzi od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Słyszeliście, że powiedziano: Oko za oko i ząb za ząb.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 wam mówię: Nie sprzeciwiajcie się złemu, ale jeśli ktoś uderzy cię w prawy policzek, nadstaw mu i drugi.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Temu, kto chce się z tobą procesować i wziąć twoją szatę, zostaw i płaszcz.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jeśli ktoś cię przymusza, żebyś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szedł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nim jedną milę, idź z nim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Temu, kto cię prosi, daj, a od tego, kto chce od ciebie pożyczyć, nie odwracaj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Słyszeliście, że powiedziano: Będziesz miłował swego bliźniego, a swego nieprzyjaciela będziesz nienawidził.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 wam mówię: Miłujcie waszych nieprzyjaciół, błogosławcie tym, którzy was przeklinają, dobrze czyńcie tym, którzy was nienawidzą i módlcie się za tych, którzy wam wyrządzają zło i prześladują was;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Abyście byli synami waszego Ojca, który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niebie. On bowiem sprawia, że jego słońce wschodzi nad złymi i nad dobrymi i deszcz zsyła na sprawiedliwych i niesprawiedliwych.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miłujecie tych, którzy was miłują, jakąż macie nagrodę? Czyż i celnicy tego nie czynią?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tylko waszych braci pozdrawiacie, cóż szczególnego czynicie? Czyż i celnicy tak nie czynią?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Bądźcie więc doskonali, tak jak doskonały jest wasz Ojciec, który jest w niebie.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2024-04-28T13:58:01Z</dcterms:modified>
</cp:coreProperties>
</file>