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Pilnujcie się, abyście waszej jałmużny nie dawali przed ludźmi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to</w:t>
      </w:r>
      <w:r>
        <w:rPr>
          <w:rFonts w:ascii="Times New Roman" w:eastAsia="Times New Roman" w:hAnsi="Times New Roman" w:cs="Times New Roman"/>
          <w:noProof w:val="0"/>
          <w:sz w:val="24"/>
        </w:rPr>
        <w:t>, aby was widzieli, inaczej nie będziecie mieli nagrody u waszego Ojca,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gdy dajesz jałmużnę, nie trąb przed sobą, jak to robią obłudnicy w synagogach i na ulicach, aby ich ludzie chwalili. Zaprawdę powiadam wam: Odbierają swoją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gdy dajesz jałmużnę, niech nie wie twoja lewa ręka, co czyni prawa;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twoja jałmużna pozostała w ukryciu, a twój Ojciec, który widzi w ukryciu,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modlisz, nie bądź jak obłudnicy. Oni bowiem chętnie modlą się, stojąc w synagogach i na rogach ulic, aby ludzie ich widzieli. Zaprawdę powiadam wam: Odbierają swoją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gdy się modlisz, wejdź do swego pokoju, zamknij drzwi i módl się do twego Ojca, który jest w ukryciu, a twój Ojciec, który widzi w ukryciu,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się, nie bądźcie wielomówni jak poganie; oni bowiem sądzą, że ze względu na swoją wielomówność będą wysłuchani.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do nich podobni, gdyż wasz Ojciec wie, czego potrzebujecie, zanim go poprosicie.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 tak się módlcie: Ojcze nasz, który jesteś w niebie, niech będzie uświęcone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twoje królestwo, niech się dzieje twoja wola na ziemi, tak jak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nam dzisiaj naszego powszedniego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przebacz nam nasze winy, jak i my przebaczamy tym, którzy przeciw nam zawinili.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wystawiaj nas na pokusę, ale wybaw nas od złego; twoje bowiem jest królestwo, moc i chwała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przebaczycie ludziom ich przewinienia, i wam przebaczy wasz Ojciec niebieski.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przebaczycie ludziom ich przewinień, to i wasz Ojciec nie przebaczy wam waszych przewinień.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pościcie, nie miejcie twarzy smutnej jak obłudnicy; szpecą bowiem swoje twarze, aby ludzie widzieli, że poszczą. Zaprawdę powiadam wam: Odbierają swoją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gdy pościsz, namaść sobie głowę i umyj twarz;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ludzie widzieli, że pościsz, lecz twój Ojciec, który jest w ukryciu; a twój Ojciec, który widzi w ukryciu,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gromadźcie sobie skarbów na ziemi, gdzie mól i rdza niszczą i gdzie złodzieje włamują się i kradną;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gromadźcie sobie skarby w niebie, gdzie ani mól, ani rdza nie niszczą i gdzie złodzieje nie włamują się i nie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wasz skarb, tam będzie i 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Światłem ciała jest oko. Jeśli więc twoje oko jest szczere, całe twoje ciało będzie pełne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twoje oko jest złe, całe twoje ciało będzie pełne ciemności. Jeśli więc światło, które jest w tobie, jest ciemnością,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ciemność jakaż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dwom panom służyć, gdyż albo jednego będzie nienawidził, a drugiego będzie miłował, albo jednego będzie się trzymał, a drugim pogardzi. Nie możecie służyć Bogu i 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wam: Nie troszczcie się o wasze życie, co będziecie jeść albo co będziecie pić, ani o wasze ciało, w co będziecie się ubierać. Czyż życie nie jest czymś więcej niż pokarm, a ciało niż ubranie?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ptaki nieba, że nie sieją ani nie żną, ani nie zbierają do spichlerzy, a jednak wasz Ojciec niebieski żywi je. Czy wy nie jesteście o wiele cenniejsi niż 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któż z was, martwiąc się, może dodać do swego wzrostu jeden łokieć?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ubranie dlaczego się troszczycie? Przypatrzcie się liliom polnym, jak rosną; nie pracują ani nie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mówię wam, że nawet Salomon w całej swojej chwale nie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ubrany,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trawę polną, która dziś jest, a jutro zostanie wrzucona do pieca, Bóg tak ubiera, czyż nie tym bardziej was, ludzie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 się więc, mówiąc: Cóż będziemy jeść? albo: Co będziemy pić? albo: W co się ubierzemy?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 to wszystko poganie zabiegają. Wie bowiem wasz Ojciec niebieski, że tego wszystkiego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szukajcie najpierw królestwa Bożego i jego sprawiedliwości, a to wszystko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nie troszczcie się o dzień jutrzejszy, gdyż dzień jutrzejszy sam się zatroszczy o swoje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potrzeby</w:t>
      </w:r>
      <w:r>
        <w:rPr>
          <w:rFonts w:ascii="Times New Roman" w:eastAsia="Times New Roman" w:hAnsi="Times New Roman" w:cs="Times New Roman"/>
          <w:noProof w:val="0"/>
          <w:sz w:val="24"/>
        </w:rPr>
        <w:t>. Dosyć ma dzień swego utrapienia.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2024-04-28T16:57:34Z</dcterms:modified>
</cp:coreProperties>
</file>