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wsiadł do łodzi, przeprawił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drugi brzeg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przybył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przynieśli mu sparaliżowanego, leżącego na posłaniu. Jezus, widząc ich wiarę, powiedział do sparaliżowanego: Ufaj, synu! Twoje grzechy są ci przebaczone.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uczonych w Piśmie pomyśleli sobie: On bluźni.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Jezus, znając ich myśli, powiedział: Dlaczego myślicie złe rzeczy w swoich sercach?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bowiem jest łatwiej powiedzieć: Przebaczone są twoje grzechy, czy powiedzieć: Wstań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abyście wiedzieli, że Syn Człowieczy ma na ziemi moc przebaczać grzechy — wtedy powiedział do sparaliżowanego: Wstań, weź swoje posłanie i idź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wstał i poszedł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tłumy to ujrzały, dziwiły się i chwaliły Boga, który dał ludziom taką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odchodząc stamtąd, Jezus zobaczył człowieka zwanego Mateuszem, siedzącego w punkcie celnym. I powiedział do niego: Pójdź za mną. A on wstał i 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siedział za stołem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domu, przyszło wielu celników i grzeszników i usiedli z Jezusem oraz jego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to, faryzeusze zapytali jego uczniów: Dlaczego wasz nauczyciel je z celnikami i grzesznikami?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usłyszał, powiedział im: Nie zdrowi, lecz chorzy potrzebują lekarza.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Idźcie więc i nauczcie się,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znaczy: Miłosierdzia chcę, a nie ofiary. Bo nie przyszedłem wzywać do pokuty sprawiedliwych, ale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do niego uczniowie Jana i zapytali: Dlaczego my i faryzeusze często pościmy, a twoi uczniowie nie poszczą?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Jezus: Czy przyjaciele oblubieńca mogą się smucić, dopóki jest z nimi oblubieniec? Ale przyjdą dni, gdy oblubieniec zostanie od nich zabrany, i wtedy będą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przyszywa łaty z nowego sukna do starej szaty, bo taka łata ściąga nieco szatę i rozdarcie staje się gorsze.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wlewa się młodego wina do starych bukłaków, bo inaczej bukłaki pękają, a wino wycieka i bukłaki się psują. Ale młode wino wlewa się do nowych bukłaków, a wtedy zachowuje się jedno i drugie.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do nich mówił, pewien przełożony synagogi przyszedł, oddał mu pokłon i powiedział: Moja córka dopiero co umarła, ale przyjdź i połóż na nią rękę, a ożyje.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wstał i wraz ze swoimi uczniami 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kobieta, która od dwunastu lat cierpiała na krwotok, podeszła z tyłu i dotknęła brzegu jego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Mówiła bowiem sobie: Jeśli tylko dotknę jego szaty, będę uzdrowiona.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odwrócił się i ujrzawszy ją, powiedział: Ufaj, córko! Twoja wiara cię uzdrowiła. I od tej chwili kobieta była zdrowa.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przyszedł do domu przełożonego i zobaczył flecistów i ludzi czyniących zgiełk;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im: Odejdźcie, bo dziewczynka nie umarła, tylko śpi. I naśmiewali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wygnano tych ludzi, wszedł, ujął ją za rękę i dziewczynka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wieść o tym rozeszła się po całej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tamtejszej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odchodził stamtąd, szli za nim dwaj ślepi i wołali: Synu Dawida, zmiłuj się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wszedł do domu, przyszli do niego ślepi. I zapytał ich Jezus: Wierzycie, że mogę to uczynić? Odpowiedzieli mu: Tak,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dotknął ich oczu i powiedział: Według waszej wiary niech się wam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otworzyły się ich oczy, a Jezus przykazał im surowo: Uważajcie, aby nikt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dowiedział.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oni, wyszedłszy, rozsławili go po całej tamtejszej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wychodzili, przyprowadzono do niego niemowę opętanego przez demona.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demon został wypędzony, niemy przemówił. A tłumy dziwiły się i mówiły: Nigdy czegoś takiego nie widziano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faryzeusze mówili: Przez władcę demonów wypędza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Jezus wszystkie miasta i wioski, nauczając w ich synagogach i głosząc ewangelię królestwa, uzdrawiając wszystkie choroby i wszelkie słabości wśród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widząc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tłumy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ludzi, użalił się nad nimi, bo byli utrudzeni i rozproszeni jak owce niemające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swoich uczniów: Żniwo wprawdzie wielkie, ale robotników 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 więc Pana żniwa, aby wysłał robotników na swoje żniwo.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2024-04-29T11:34:59Z</dcterms:modified>
</cp:coreProperties>
</file>