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ewangelii Jezusa Chrystusa,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u Proroków: Oto ja posyłam mego posłańca przed twoim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pustyni: Przygotujcie drogę Pana, prostujcie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chrzcił na pustyni i głosił chrzest pokuty na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przychodziła do niego cała kraina judzka i mieszkańcy Jerozolimy, i wszyscy byli chrzczeni przez niego w rzece Jordan, wyznając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ubierał się w sierść wielbłądzią i miał skórzany pas wokół swoich bioder, a jadał szarańczę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głosił: Idzie za mną mocniejszy ode mnie, któremu nie jestem godny, schyliwszy się, rozwiązać rzemyka u jego obuwia.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chrzciłem was wodą, ale on będzie was chrzcił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tych dniach przyszedł Jezus z Nazaretu w Galilei i został ochrzczony przez Jana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zaraz, wychodząc z wody, ujrzał rozstępujące się niebiosa i Ducha jak gołębicę zstępującego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głos z nieba: Ty jesteś moim umiłowanym Synem, w którym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zapędził go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tam na pustyni czterdzieści dni, będąc kuszony przez szatana. I przebywał wśród zwierząt, a aniołowie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potem, gdy Jan został wtrącony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więzienia</w:t>
      </w:r>
      <w:r>
        <w:rPr>
          <w:rFonts w:ascii="Times New Roman" w:eastAsia="Times New Roman" w:hAnsi="Times New Roman" w:cs="Times New Roman"/>
          <w:noProof w:val="0"/>
          <w:sz w:val="24"/>
        </w:rPr>
        <w:t>, Jezus przyszedł do Galilei, głosząc ewangelię królestwa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Wypełnił się czas i przybliżyło się królestwo Boże. Pokutujcie i wierzcie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przechadzając się nad Morzem Galilejskim, zobaczył Szymona i Andrzeja, jego brata, zarzucających sieć w morze; byli bowiem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Jezus: Pójdźcie za mną, a sprawię, że staniecie się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natychmiast zostawili swoje sieci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odszedł stamtąd nieco dalej, zobaczył Jakuba, syna Zebedeusza, i Jana, jego brata, którzy w łodzi naprawiali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ich powołał, a oni zostawili swego ojca Zebedeusza w łodzi z najemnikami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weszli do Kafarnaum, a zaraz w szabat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wszedł do synagogi i 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jego nauką, uczył ich bowiem jak ten, który ma moc, a nie jak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ich synagodze był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ducha nieczystego, który zawołał: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cóż my z tobą mamy, Jezusie z Nazaretu? Przyszedłeś nas zniszczyć? Wiem, kim jesteś: Świętym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go Jezus: Zamilcz i wyjdź z niego!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nieczysty szarpnął nim i zawoławszy donośnym głosem,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wszyscy, tak że pytali się między sobą: Cóż to jest? Co to za nowa nauka, że z mocą rozkazuje nawet duchom nieczystym i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wieść o nim szybko się rozeszła po całej okolicy wokół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wyjściu z synagogi przyszli z Jakubem i Janem do domu Szymona i Andrzeja.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teściowa Szymona leżała w gorączce. Od razu też powiedzieli mu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 więc i podniósł ją, ująwszy za rękę, i natychmiast opuściła ją gorączka. A ona 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wieczór i zaszło słońce, przynosili do niego wszystkich chorych oraz opętanych.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miasto zgromadziło się przed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uzdrowił wielu cierpiących na różne choroby i wypędził wiele demonów, a nie pozwolił demonom mówić, bo go znały.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wczesnym rankiem, przed świtem, wyszedł i udał się na odludne miejsce,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też za nim Szymon i ci,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go, powiedzieli mu: Wszyscy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powiedział: Chodźmy do przyległych miasteczek, abym i tam głosił, bo po to przyszedłem.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 w ich synagogach po całej Galilei, i wypędzał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do niego trędowaty, upadł przed nim na kolana i prosił go: Jeśli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zdjęty litością, wyciągnął rękę, dotknął go i powiedział do niego: Chcę, bądź oczyszczony!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to powiedział, natychmiast trąd go opuścił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surowo mu przykazał i zaraz go odprawił;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Uważaj, abyś nikomu nic nie mówił, ale idź, pokaż się kapłanowi i ofiaruj za swoje oczyszczenie to, co nakazał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odszedł i zaczął bardzo to rozpowiadać i rozgłaszać, tak że Jezus nie mógł już jawnie wejść do miasta, ale przebywał na zewnątrz, w miejscach odludnych.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zewsząd schodzili się do niego.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dniach znowu przyszedł do Kafarnaum i usłyszano, że jest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zaraz zeszło się tak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nie mogli się zmieścić nawet przed drzwiami. I głosił im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przyszli do niego, niosąc sparaliżowanego, a niosło go czterech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nie mogli do niego podejść z powodu tłumu, odkryli dach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gdzie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>, wyłamali go i spuścili na dół posłanie, na którym leżał sparaliżowany.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 ich wiarę, powiedział do sparaliżowanego: Synu, twoje grzechy są ci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tam niektórzy z uczonych w Piśmie, siedząc i myśląc w swoich sercach: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on mówi takie bluźnierstwa? Któż może przebaczać grzechy oprócz samego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Jezus, poznawszy w swym duchu, że tak myśleli, powiedział do nich: Czemuż tak myślicie w swoich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łatwiej — powiedzieć sparaliżowanemu: Przebaczone są ci grzechy, czy powiedzieć: Wstań, weź swoje posłanie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żebyście wiedzieli, że Syn Człowieczy ma na ziemi moc przebaczać grzechy — powiedział do sparaliżowanego: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ci: Wstań, weź swoje posłanie i idź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natychmiast wstał, wziął swoje posłanie i wyszedł na oczach wszystkich, tak że wszyscy byli zdumieni i chwalili Boga, mówiąc: Nigdy nie widzieliśmy czegoś takiego.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znów nad morze. I przychodził do niego cały lud, a on 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przechodząc, zobaczył Lewiego,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Alfeusza, siedzącego w punkcie celnym, i powiedział do niego: Pójdź za mną. A on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siedział za stołem w jego domu, razem z Jezusem i jego uczniami siedziało wielu celników i grzeszników. Było ich bowiem wielu i chodzili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uczeni w Piśmie i faryzeusze, widząc, że je z celnikami i grzesznikami, mówili do jego uczniów: Cóż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, że on je i pije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usłyszawszy to, powiedział im: Nie zdrowi, lecz chorzy potrzebują lekarza. Nie przyszedłem wzywać do pokuty sprawiedliwych, ale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 Jana i faryzeuszy pościli. Przyszli więc i pytali go: Czemu uczniowie Jana i faryzeuszy poszczą, a 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 Jezus: Czy przyjaciele oblubieńca mogą pościć, gdy jest z nimi oblubieniec? Dopóki mają ze sobą oblubieńca, nie mogą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przyjdą dni, gdy oblubieniec zostanie od nich zabrany, a wtedy, w tych dniach,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Nikt nie przyszywa łaty z nowego sukna do starej szaty, inaczej nowa łata ujmuje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starej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też nie wlewa młodego wina do starych bukłaków, bo inaczej młode wino rozsadza bukłaki i wino wycieka, a bukłaki się psują. Lecz nowe wino należy wlewać do nowych bukłaków.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szedł w szabat przez zboża, jego uczniowie zaczęli po drodze zrywać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faryzeusze mówili do niego: Spójrz, czemu oni robią w szabat to, czego nie wolno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robić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Nigdy nie czytaliście, co zrobił Dawid, gdy znalazł się w potrzebie i był głodny, on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Bożego za Abiatara, najwyższego kapłana, i jadł chleby pokładne, których nie wolno było jeść nikomu oprócz kapłanów, i dał również tym,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także: Szabat został ustanowiony dla człowieka, a nie człowiek dla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Syn Człowieczy jest też Panem szabatu.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znowu do synagogi. A był tam człowiek, który miał uschłą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obserwowali go, czy uzdrowi go w szabat, aby go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człowieka, który miał uschłą rękę: Wyjdź na środek!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nich powiedział: Czy wolno w szabat czynić dobrze czy źle? Ocalić życie czy zabić? Lecz oni milczeli.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spojrzał po nich z gniewem i zasmucony zatwardziałością ich serca, powiedział do tego człowieka: Wyciągnij rękę! Wyciągnął, a jego ręka znowu stała się zdrowa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faryzeusze wyszli i zaraz odbyli naradę z herodianami przeciwko niemu, w jaki sposób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ze swymi uczniami odszedł nad morze, a wielkie mnóstwo ludzi szło za nim z Galilei i Judei;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Jerozolimy, Idumei i Zajordania. Również spośród tych, którzy mieszkali w okolicach Tyru i Sydonu, przyszło do niego mnóstwo ludzi, słysząc, jak wielkie rzeczy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swoim uczniom, aby zawsze mieli przygotowaną łódkę, ze względu na tłum, aby nie napierał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Wielu bowiem uzdrowił, tak że wszyscy, którzy mieli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choroby, cisnęli się do niego, aby go dotknąć.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duchy nieczyste na jego widok padały przed nim i wołały: Ty jesteś Synem Bożym!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surowo im nakazywał, żeby go nie ujawniały.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wszedł na górę i wezwał do siebie tych, których sam chciał, a oni 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dwunastu, aby z nim byli, aby ich wysłać na głoszenie;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mieli moc uzdrawiania chorób i wypędzania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Ustanowił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Szymona, któremu nadał imię Piotr;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Zebedeusza, i Jana, brata Jakuba, którym nadał przydomek Boanerges, co znaczy: Synowie Gromu;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Andrzeja, Filipa, Bartłomieja, Mateusza, Tomasza, Jakuba,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Alfeusza, Tadeusza, Szymona Kananejczyka;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Iskariotę, który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domu. I znowu zgromadził się tłum, tak że nie mogli nawet zjeść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jego bliscy o tym usłyszeli, przyszli, aby go pochwycić. Mówili bowiem: Odszedł od zmysłów.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Piśmie, którzy przyszli z Jerozolimy, mówili: Ma Belzebuba i przez władcę demonów wypędza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przywoławszy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>, mówił do nich w przypowieściach: Jakże szatan może wypędzać szatana?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królestwo jest podzielone wewnętrznie, to takie królestwo nie może przetrwać.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jest podzielony wewnętrznie, to taki dom nie będzie mógł przetrwać.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szatan powstał przeciwko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jest podzielony, nie może przetrwać, ale to jego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Nikt nie może wejść do domu mocarza i zagrabić jego własności, jeśli najpierw nie zwiąże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mocarza; wtedy ograbi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Wszystkie grzechy i bluźnierstwa, którymi bluźnią synowie ludzcy, będą im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jednak bluźni przeciwko Duchowi Świętemu, nigdy nie dostąpi przebaczenia, ale podlega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wiecznego potępienia.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mówili: Ma ducha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jego bracia i matka, a stojąc przed domem, posłali po niego, wzywając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tłum siedział wokół niego. I powiedzieli mu: Oto twoja matka i twoi bracia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domem i szukają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Któż jest moją matką i moimi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spojrzawszy po tych, którzy siedzieli wokół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niego</w:t>
      </w:r>
      <w:r>
        <w:rPr>
          <w:rFonts w:ascii="Times New Roman" w:eastAsia="Times New Roman" w:hAnsi="Times New Roman" w:cs="Times New Roman"/>
          <w:noProof w:val="0"/>
          <w:sz w:val="24"/>
        </w:rPr>
        <w:t>, powiedział: Oto moja matka i moi bracia!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wypełnia wolę Boga, ten jest moim bratem, moją siostrą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matką.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 zaczął nauczać nad morzem. Zgromadził się wokół niego wielki tłum, tak że wszedłszy do łodzi, siedział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morzu, a wszyscy ludzie byli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nauczał ich wielu rzeczy w przypowieściach i mówił do nich w swojej nauce: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Słuchajcie! Oto siewca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siał, jedno padło przy drodze, a ptaki niebieskie przyleciały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padło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skaliste, gdzie nie miało wiele ziemi, i szybko wzeszło, bo ziemia nie była głęboka.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wzeszło, wypaliło je, a ponieważ nie miało korzenia,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między ciernie, a ciernie wyrosły i zagłuszyły je, i nie wydało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dobrą ziemię i wydało bujnie wschodzący i rosnący owoc: jedno trzydziestokrotny, inne sześćdziesięciokrotny, a jeszcze inne 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sam, pytali go ci, którzy przy nim byli z dwunastoma, o tę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Wam dano poznać tajemnicę królestwa Bożego. Tym zaś, którzy są na zewnątrz, wszystko podaje się w przypowieściach;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patrząc, patrzyli, a nie widzieli i słysząc, słyszeli, a nie zrozumieli, by się czasem nie nawrócili i nie były im przebaczone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nich: Nie rozumiecie tej przypowieści? Jakże więc zrozumiecie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przypowieści?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sieje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przy drodze są tymi, którym sieje się słowo, ale gdy usłyszą, zaraz przychodzi szatan i wybiera słowo zasiane w ich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ci, którzy zostali posiani na miejscach skalistych, są tymi, którzy, gdy usłyszą słowo, natychmiast je z radością przyjmują;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mają w sobie korzenia, lecz trwają do czasu. Potem, gdy przychodzi ucisk albo prześladowanie z powodu słowa, zaraz się gorszą.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zostali posiani między cierniami, są tymi, którzy słuchają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troski tego świata, ułuda bogactwa i żądze innych rzeczy wchodzą i zagłuszają słowo, i staje się bezowocne.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zaś, którzy zostali posiani na dobrej ziemi, są tymi, którzy słuchają słowa, przyjmują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przynoszą owoc: jedni trzydziestokrotny, inni sześćdziesięciokrotny, a jeszcze inni 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mówił im: Czy przynosi się świecę, aby wstawić ją pod naczynie albo pod łóżko?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po to</w:t>
      </w:r>
      <w:r>
        <w:rPr>
          <w:rFonts w:ascii="Times New Roman" w:eastAsia="Times New Roman" w:hAnsi="Times New Roman" w:cs="Times New Roman"/>
          <w:noProof w:val="0"/>
          <w:sz w:val="24"/>
        </w:rPr>
        <w:t>, aby ją postawić na świeczniku?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nic tajemnego, co by nie miało być ujawnione ani nic ukrytego, co by nie miało wyjść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nich: Uważajcie na to, czego słuchacie. Jaką miarą mierzycie,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wam odmierzone, a wam, którzy słuchacie, zostanie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ma, będzie mu dodane, a kto nie ma, zostanie mu zabrane nawet to,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Z królestwem Bożym jest tak, jak gdyby człowiek wrzucił ziarno w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śpi, czy wstaje, we dnie i w nocy, ziarno wschodzi i rośnie, a on nie 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ziemia sama z siebie wydaje plon, najpierw źdźbło, potem kłos, a potem pełne ziarno w kłosie.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plon dojrzeje,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zaraz zapuszcza sierp, bo nadeszło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jeszcze: Do czego przyrównamy królestwo Boże albo jaką przypowieścią je wyrazimy?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 ziarno gorczycy, które, gdy zostaje wsiane w ziemię, jest najmniejsze ze wszystkich nasion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wsiane wyrasta i staje się większe od wszystkich jarzyn, i wypuszcza wielkie gałęzie, tak że ptaki niebieskie mogą się gnieździć w jego cieniu.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wielu takich przypowieściach mówił im słowo, stosownie do tego, jak mogli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przypowieści nie mówił do nich. Na osobności zaś wykładał wszystko swoim uczniom.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dnia, gdy nastał wieczór, powiedział do nich: Przeprawmy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odprawili tłum, wzięli go ze sobą, tak jak był w łodzi. Towarzyszyły mu też inne łódki.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zerwał się gwałtowny wicher i fale uderzały w łódź, tak że już się napełniała.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spał w tyle łodzi na wezgłowiu. Obudzili go więc i mówili do niego: Nauczycielu, nie obchodzi cię, że giniemy?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wstał, zgromił wiatr i powiedział do morza: Milcz i uspokój się! I ustał wiatr, i nastała wielka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nich: Czemu się tak boicie?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macie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ogarnął ich wielki strach, i mówili jeden do drugiego: Kim on jest, że nawet wiatr i morze są mu posłuszne?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przeprawili się za morze do krainy Gadareńczyków.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 wyszedł z łodzi, zaraz wybiegł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naprzeciw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grobowców człowiek mający ducha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on w grobowcach i nawet łańcuchami nikt nie mógł go związać.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 bowiem był wiązany pętami i łańcuchami, ale rwał łańcuchy i kruszył pęta, i nikt nie mógł go poskromić.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zawsze, we dnie i w nocy, przebywał w górach i grobowcach, krzycząc i tłukąc siebie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zobaczył Jezusa z daleka, przybiegł i oddał mu pokłon;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wołając donośnym głosem, powiedział: Cóż mam z tobą, Jezusie, Synu Boga najwyższego? Zaklinam cię na Boga, abyś mnie nie dręczył.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bowiem: Wyjdź, duchu nieczysty, z tego człowieka!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go: Jak ci na imię? A on odpowiedział: Na imię mi Legion, bo jest nas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bardzo, aby nie wyganiał ich z tej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pasło się tam w pobliżu góry wielkie stado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wszystkie te demony prosiły go: Poślij nas w te świnie,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zaraz im pozwolił. A duchy nieczyste, wyszedłszy, weszły w świnie. Wtedy stado, liczące około dwóch tysięcy, ruszyło pędem po urwisku do morza i utonęło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zaś, którzy paśli świnie, uciekli i opowiedzieli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mieście i we wsiach. I wyszli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aby zobaczyć,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więc do Jezusa i zobaczyli tego, który był opętany, w którym był legion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demonów</w:t>
      </w:r>
      <w:r>
        <w:rPr>
          <w:rFonts w:ascii="Times New Roman" w:eastAsia="Times New Roman" w:hAnsi="Times New Roman" w:cs="Times New Roman"/>
          <w:noProof w:val="0"/>
          <w:sz w:val="24"/>
        </w:rPr>
        <w:t>, jak siedział ubrany i przy zdrowych zmysłach. I bali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to widzieli, opowiedzieli im, co się stało z opętanym,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świniach.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zaczęli go prosić, aby odszedł z 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wsiadł do łodzi, prosił go ten, który był opętany,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nim 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nie pozwolił, ale powiedział: Idź do domu, do swoich, i opowiedz im, jak wielkie rzeczy Pan ci uczynił i jak się nad tobą zmiłował.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i zaczął w Dekapolu opowiadać, jak wielkie rzeczy Jezus mu uczynił. I wszyscy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przeprawił się z powrotem w łodzi na drugą stronę, zebrało się wokół niego mnóstwo ludzi.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przyszedł jeden z przełożonych synagogi, imieniem Jair, a gdy go zobaczył, padł mu do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usilnie: Moja córeczka umiera. Przyjdź, połóż na nią ręce, aby została uzdrowiona, a będzie 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nim. Szło zaś za nim mnóstwo ludzi, którzy na niego napierali.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pewna kobieta, która od dwunastu lat cierpiała na upływ krwi;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wycierpiała od licznych lekarzy, i wydała wszystko, co miała, a nic jej nie pomogło, przeciwnie, pogarszało jej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Jezusie, podeszła w tłumie od tyłu i dotknęła jego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bowiem: Jeśli dotknę choćby jego szaty, będę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ustał jej upływ krwi, i poczuła w ciele, że została uzdrowiona ze swojej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 razu poznał, że wyszła z niego moc, odwrócił się do tłumu i zapytał: Kto dotknął moich szat?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jego uczniowie: Widzisz, że tłum na ciebie napiera, a pytasz: Kto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wokoło, aby zobaczyć tę, która to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ze strachem i z drżeniem, wiedząc, co się z nią stało, podeszła, upadła przed nim i wyznała mu całą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 do niej: Córko, twoja wiara cię uzdrowiła, idź w pokoju i bądź uzdrowiona ze swojej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mówił, przyszli ludzie od przełożonego synagogi i powiedzieli: Twoja córka umarła. Czemu jeszcze trudzisz Nauczyciela?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gdy tylko usłyszał, co mówili, powiedział do przełożonego synagogi: Nie bój się, tylko wierz!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iść za sobą nikomu oprócz Piotra, Jakuba i Jana, brata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przyszedł do domu przełożonego synagogi, zobaczył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zamieszanie oraz płaczących i bardzo zawodzących.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więc, powiedział do nich: Dlaczego robicie zamieszanie i płaczecie? Dziewczynka nie umarła, tylko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naśmiewali się z niego. Ale on wyrzucił wszystkich, wziął ze sobą ojca i matkę dziewczynki oraz tych, którzy przy nim byli, i wszedł tam, gdzie leżała dziewczynka.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dziewczynkę za rękę i powiedział do niej: Talitha kumi! — co się tłumaczy: Dziewczynko, mówię ci,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dziewczynka wstała i chodziła, miała bowiem dwanaście lat. I ogarnęło ich wielkie zdumienie.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przykazał im surowo, aby nikt się o tym nie dowiedział, i polecił, aby dano jej jeść.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stamtąd, przyszedł w swoje rodzinne strony, a szli za nim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nadszedł szabat, zaczął nauczać w synagodze. Wielu zaś, słuchając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zdumiewało się i pytało: Skąd on ma to wszystko? I co to za mądrość, która jest mu dana, że nawet takie cuda dzieją się przez jego ręce?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jest cieśla, syn Marii, a brat Jakuba, Józefa, Judy i Szymona? Czyż nie ma tu wśród nas także jego sióstr? I gorszyli się z 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powiedział do nich: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prorok bez czci, tylko w swojej ojczyźnie, wśród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krewnych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mógł tam uczynić żadnego cudu oprócz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że uzdrowił niektórych chorych, kładąc na nich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dziwił się ich niedowiarstwu. Potem obchodził okoliczne wioski, nauczając.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przywoławszy do siebie dwunastu, zaczął ich rozsyłać po dwóch. Dał im też moc nad duchami nieczystymi.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im, aby oprócz laski nie brali na drogę niczego: ani torby, ani chleba, ani pieniędzy w trzosie;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żeby założyli sandały i nie wkładali dwóch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mówił do nich: Gdziekolwiek wejdziecie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domu, zostańcie tam, dopóki stamtąd nie odejdziecie.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was ktoś nie przyjmie i nie usłucha, wyszedłszy stamtąd, strząśnijcie pył z waszych nóg na świadectwo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nim. Zaprawdę powiadam wam: Lżej będzie Sodomie i Gomorze w dzień sądu niż temu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wyszli i głosili,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 powinni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pokutować.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wypędzali wiele demonów, i wielu chorych namaszczali olejkiem, i uzdrawiali.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o nim król Herod (bo jego imię się rozsławiło), i powiedział: Jan Chrzciciel zmartwychwstał, dlatego cuda dokonują się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inni mówili: To Eliasz; jeszcze inni mówili: To prorok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jeden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Herod o tym usłyszał, powiedział: To Jan, którego ściąłem. On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Herod bowiem kazał schwytać Jana i wtrącić go do więzienia z powodu Herodiady, żony swego brata Filipa, gdyż pojął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Jan mówił Herodowi: Nie wolno ci mieć żony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Herodiada zawzięła się na niego i chciała go zabić, ale nie 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Herod bowiem obawiał się Jana, wiedząc, że jest człowiekiem sprawiedliwym i świętym, i miał wzgląd na niego, a słuchając go, wiele czynił; i chętnie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nadeszła odpowiednia chwila, Herod, obchodząc dzień swoich urodzin, wyprawił ucztę dla swoich dostojników, dowódców wojskowych i znakomitości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córka tej Herodiady weszła i tańczyła, spodobała się Herodowi i współbiesiadnikom.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powiedział do dziewczyny: Proś mnie, o co chcesz, a dam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jej: O cokolwiek mnie poprosisz, dam ci, aż do połowy mego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więc wyszła i zapytała swoją matkę: O co mam prosić? A ta odpowiedziała: O 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też weszła z pośpiechem do króla i prosiła: Chcę, żebyś mi zaraz dał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 bardzo, jednak ze względu na przysięgę i współbiesiadników nie chciał jej odmówić.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natychmiast posłał kata i rozkazał przynieść jego głowę. A ten, poszedłszy, ściął go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przyniósł na misie jego głowę i dał ją dziewczynie, a dziewczyna dała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o tym jego uczniowie, przyszli, zabrali jego ciało i złożyli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apostołowie zebrali się u Jezusa i opowiedzieli mu wszystko, co czynili i czego nauczali.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Pójdźcie wy na odludne miejsce i odpocznijcie trochę. Wielu bowiem przychodziło i odchodziło, tak że nie mieli wolnego czasu, żeby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odpłynęli w łodzi na odludne miejsce,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osobności.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widzieli, że odpływają. Wielu go poznało i zbiegli się tam pieszo ze wszystkich miast, wyprzedzili ich i zgromadzili się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wyszedł, zobaczył mnóstwo ludzi i ulitował się nad nimi, bo byli jak owce niemające pasterza. I zaczął nauczać ich wielu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już późno, jego uczniowie podeszli do niego i powiedzieli: Miejsce to jest puste, a pora już późna.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 ich, aby poszli do okolicznych osad i wsi i kupili sobie chleba, bo nie mają co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Wy dajcie im jeść. Zapytali go więc: Czy mamy pójść i za dwieście groszy kupić chleba, i dać im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Ile macie chleba? Idźcie i zobaczcie. A oni, dowiedziawszy się, powiedzieli: Pięć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kazał im posadzić wszystkich w grupach na zielonej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usiedli w grupach, po stu i po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te pięć chlebów i dwie ryby, spojrzał w niebo i pobłogosławił. I połamał te chleby i dawał swoim uczniom, aby kładli przed nimi. Także te dwie ryby rozdzielił między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 do syta.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dwanaście pełnych koszy kawałków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resztek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 chleby, było około pięciu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przymusił swoich uczniów, aby wsiedli do łodzi i popłynęli przed nim na drugi brzeg w kierunku Betsaidy, a on tymczasem odprawi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odprawił, odszedł na górę, aby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nastał wieczór, łódź znajdowała się na środku morza, a 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 na lądzie.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widział, że są zmęczeni wiosłowaniem, bo wiatr mieli przeciwny. I tak około czwartej straży nocnej przyszedł do nich, idąc po morzu, i chciał ich wyminąć.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oni, ujrzawszy go chodzącego po morzu, myśleli, że to zjawa, i 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go widzieli i przestraszyli się. Ale on zaraz przemówił do nich tymi słowami: Ufajcie, to ja jestem!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nich do łodzi, i uciszył się wiatr. A oni się bardzo zdumiewali i 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zrozumieli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chlebami, gdyż ich serce było odrętwiałe.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przeprawiwszy się, przypłynęli do ziemi Genezaret i przybili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brzegu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wyszli z łodzi,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zaraz go poznali;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Rozbiegli się po całej tej okolicy i zaczęli przynosić na posłaniach chorych tam, gdzie, jak słyszeli,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gdziekolwiek wszedł, do wsi, miast czy osad, kładli chorych na ulicach i prosili go,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dotknąć choćby brzegu jego szaty. A wszyscy, którzy go dotknęli, zostali uzdrowieni.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zgromadzili się wokół niego faryzeusze i pewni uczeni w Piśmie, którzy przybyli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zobaczyli, że niektórzy z jego uczniów jedzą chleb nieczystymi, to znaczy nieumytymi rękami, ganili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bowiem i wszyscy Żydzi, trzymając się tradycji starszych, nie jedzą, jeśli dokładnie nie umyją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powrocie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rynku nie jedzą, jeśli się nie umyją. Jest jeszcze wiele innych zwyczajów, które przyjęli po to, by je zachowywać,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obmywanie kubków, dzbanów, naczyń miedzianych i 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 więc faryzeusze i uczeni w Piśmie: Dlaczego twoi uczniowie nie postępują według tradycji starszych, lecz jedzą chleb nieumytymi rękami?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im odpowiedział: Dobrze Izajasz prorokował o was, obłudnikach, jak jest napisane: Ten lud czci mnie wargami, ale ich serce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próżno mnie czczą, ucząc nauk, które są nakazami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bowiem, opuściwszy przykazania Boże, trzymacie się tradycji ludzkiej, obmywania dzbanków i kubków. I wiele innych tym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też: Całkowicie znosicie przykazanie Boże, aby zachować swoją tradycję.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powiedział: Czcij swego ojca i swoją matkę, oraz: Kto złorzeczy ojcu albo matce, niech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wy mówicie: Jeśli człowiek powie ojcu albo matce: To, co powinieneś otrzymać ode mnie jako pomoc, to Korban, to znaczy dar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przeznaczony na ofiarę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bez winy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pozwalacie mu nic więcej uczynić dla swego ojca albo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obracając słowo Boże przez waszą tradycję, którą przekazaliście. I wiele innych tym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zwoławszy wszystkich ludzi, mówił do nich: Słuchajcie mnie wszyscy i zrozumiejcie.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nic z zewnątrz, co wchodząc w człowieka, mogłoby go skalać, ale to, co z niego wychodzi, 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oddalił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ludzi i wszedł do domu, jego uczniowie pytali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przypowieść.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im: Czy i wy jesteście tak bezrozumni? Czyż nie rozumiecie, że wszystko, co z zewnątrz wchodzi w człowieka, nie może go skalać?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wchodzi bowiem do jego serca, ale do żołądka i zostaje wydalone do ustępu, oczyszczając wszystkie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Co wychodzi z człowieka, 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wnętrza bowiem, z serca ludzkiego pochodzą złe myśli, cudzołóstwa, nierząd, zabójstwa;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Kradzieże, chciwość, niegodziwość, podstęp, wyuzdanie, oko złe, bluźnierstwo, pycha,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to zło pochodzi z wnętrza i 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Odszedł stamtąd i udał się w okolice Tyru i Sydonu. A wszedłszy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domu, nie chciał, aby ktoś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wiedział. Nie mógł się jednak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Usłyszała bowiem o nim kobieta, której córeczka miała ducha nieczystego, i przyszła, i upadła mu do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ta była Greczynką, rodem z Syrofenicji, i prosiła go, aby wypędził demona z jej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jej powiedział: Niech najpierw nasycą się dzieci, bo niedobrze jest brać chleb dzieci i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 mu: Tak, Panie, lecz i szczenięta jadają pod stołem z okruszyn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niej: Ze względu na te słowa idź, demon wyszedł z twojej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wróciła do swego domu, spostrzegła, że demon wyszedł, a córka leżała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znowu opuścił okolice Tyru i Sydonu, przyszedł nad Morze Galilejskie przez środek krainy Dekapolu.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do niego głuchego, który miał trudności z mówieniem, i prosili go, aby położył na niego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wziąwszy go z tłumu na bok, włożył palce w jego uszy i splunąwszy, dotknął jego języka;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w niebo, westchnął i powiedział do niego: Effatha, to znaczy: Otwórz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otworzyły się jego uszy i rozwiązały się więzy jego języka, i mówił poprawnie.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im nakazał,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nikomu nie mówili. Ale im bardziej im nakazywał, tym bardziej to rozgłaszali.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niezmiernie się zdumiewali, mówiąc: Dobrze wszystko uczynił. Sprawia, że głusi słyszą i niemi mówią.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tych dniach, gdy 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wielu ludzi i nie mieli co jeść, Jezus przywołał swoich uczniów i powiedział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tych ludzi, bo już trzy dni przy mnie trwają, a nie mają co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odprawię ich głodnych do domów, zasłabną w drodze, bo niektórzy z nich przyszli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uczniowie odpowiedzieli mu: Skąd tu na pustyni będzie ktoś mógł nakarmić ich chlebem?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Ile macie chlebów? A oni odpowiedzieli: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nakazał ludziom usiąść na ziemi. I wziął te siedem chlebów, a podziękowawszy, łamał i dawał swoim uczniom, aby kładli przed nimi. I kładli 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też kilka rybek, które pobłogosławiwszy, również kazał kłaść przed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więc do syta, a pozostałych kawałków zebrali siedem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około czterech tysięcy. Potem ich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wsiadł do łodzi ze swoimi uczniami i przybył w okolice Dalmanuty.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nadeszli faryzeusze i zaczęli z nim rozprawiać, a wystawiając go na próbę, żądali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westchnąwszy głęboko w duchu, powiedział: Dlaczego to pokolenie żąda znaku? Zaprawdę powiadam wam, że żaden znak nie będzie dany temu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ich, ponownie wsiadł do łodzi i przeprawił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 zapomnieli wziąć chleba i nie mieli ze sobą w łodzi nic więcej oprócz jednego bochenka.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przykazał im: Uważajcie i strzeżcie się zakwasu faryzeuszy i zakwasu Heroda.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rozmawiali między sobą: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Powiedział tak</w:t>
      </w:r>
      <w:r>
        <w:rPr>
          <w:rFonts w:ascii="Times New Roman" w:eastAsia="Times New Roman" w:hAnsi="Times New Roman" w:cs="Times New Roman"/>
          <w:noProof w:val="0"/>
          <w:sz w:val="24"/>
        </w:rPr>
        <w:t>, bo nie mamy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Jezus, poznawszy to, powiedział do nich: Czemu rozmawiacie o tym, że nie macie chleba? Jeszcze nie pojmujecie i nie rozumiecie? Jeszcze wasze serce jest odrętwiałe?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Macie oczy, a nie widzicie, i macie uszy, a nie słyszycie? I nie pamiętacie?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łamałem tych pięć chlebów dla pięciu tysięcy ludzi, ile pełnych koszy kawałków zebraliście? Odpowiedzieli mu: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łamałem tych siedem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chlebów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czterech tysięcy ludzi, ile pełnych koszy kawałków zebraliście? A oni odpowiedzieli: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Jakże więc nie 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Betsaidy. I przyprowadzili do niego ślepego, prosząc go, aby go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ująwszy ślepego za rękę, wyprowadził go poza miasteczko i plunąwszy na jego oczy, położył na niego ręce i zapytał, czy coś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spojrzał w górę i powiedział: Widzę chodzących ludzi, jakby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położył ręce na jego oczy i kazał mu spojrzeć w górę. I został uzdrowiony, tak że nawet z daleka widział wszystkich 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odesłał go do domu, mówiąc: Nie wchodź do tego miasteczka i nikomu z miasteczka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poszedł ze swymi uczniami do wiosek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należących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Cezarei Filipowej, a w drodze pytał swoich uczniów: Za kogo mnie ludzie uważają?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mu odpowiedzieli: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Jana Chrzciciela, inni za Eliasza, a jeszcze inni za jednego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zapytał ich: A wy za kogo mnie uważacie? A Piotr mu odpowiedział: Ty jesteś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aby nikomu o nim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ich nauczać, że Syn Człowieczy musi wiele cierpieć i zostać odrzucony przez starszych, naczelnych kapłanów i uczonych w Piśmie, i być zabity, a po trzech dniach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 otwarcie. Wtedy Piotr, wziąwszy go na bok, zaczął go strofować.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odwrócił się, spojrzał na swoich uczniów i zgromił Piotra, mówiąc: Odejdź ode mnie, szatanie, bo nie pojmujesz tego, co Boże, ale to, co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przywołał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 wraz ze swoimi uczniami i powiedział do nich: Ktokolwiek chce pójść za mną, niech się zaprze samego siebie, weźmie swój krzyż i 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chce zachować swoje życie, straci je, a kto straci swoje życie z mojego powodu i dla ewangelii, ten je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człowiekowi, choćby cały świat pozyskał, a na swojej duszy poniósł szkodę?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co da człowiek w zamian za swoją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bowiem wstydzi mnie i moich słów wobec tego pokolenia cudzołożnego i grzesznego, tego i Syn Człowieczy będzie się wstydził, gdy przyjdzie w chwale swego Ojca ze świętymi aniołami.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Zaprawdę powiadam wam, że niektórzy z tych, co tu stoją, nie zakosztują śmierci, aż ujrzą królestwo Boże przychodzące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sześciu dniach Jezus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Piotra, Jakuba i Jana i wprowadził ich samych na wysoką górę,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 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osobności. I przemienił się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szaty stały się lśniące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białe, jak śnieg, jak żaden folusznik na ziemi nie potrafi wybielić.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im Eliasz z Mojżeszem, którzy rozmawiali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powiedział do Jezusa: Mistrzu, dobrze nam tu być. Postawmy więc trzy namioty: jeden dla ciebie, jeden dla Mojżesza i jeden dla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wiedział bowiem, co ma powiedzieć, gdyż byli przestraszeni.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pojawił się obłok, który ich zacienił, a z obłoku rozległ się głos: To jest mój umiłowany Syn,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nagle, gdy się rozejrzeli, nikogo już nie widzieli obok siebie, tylko samego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schodzili z góry, przykazał im, aby nikomu nie mówili o tym, co widzieli, aż Syn Człowieczy powstanie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zachowali te słowa dla siebie, rozprawiając między sobą, co znaczy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Dlaczego uczeni w Piśmie mówią, że najpierw ma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odpowiedział: Istotnie, najpierw przyjdzie Eliasz i wszystko odnowi, a jak jest napisane o Synu Człowieczym,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musi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 cierpieć i za nic być poczytany.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że Eliasz już przyszedł i zrobili z nim, co chcieli, jak jest o nim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do uczniów, zobaczył wielki tłum wokół nich oraz uczonych w Piśmie, którzy rozprawiali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ludzie, gdy tylko go zobaczyli, zdumieli się i przybiegłszy, witali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uczonych w Piśmie: O czym rozprawiacie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tłumu odpowiedział: Nauczycielu, przyprowadziłem do ciebie mego syna, który ma ducha niemego.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gdziekolwiek go chwyci, szarpie nim, a on się pieni, zgrzyta zębami i schnie. I mówiłem twoim uczniom, aby go wypędzili, ale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O pokolenie bez wiary! Jak długo będę z wami? Jak długo mam was znosić? Przyprowadźcie 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go do niego. A gdy tylko go zobaczył, zaraz duch nim szarpnął, a on upadł na ziemię i tarzał się z pianą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zapytał jego ojca: Od jak dawna mu się to zdarza? A on odpowiedział: Od dzieciństwa.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często wrzucał go w ogień i w wodę, żeby go zgubić. Ale jeśli możesz coś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zrobić</w:t>
      </w:r>
      <w:r>
        <w:rPr>
          <w:rFonts w:ascii="Times New Roman" w:eastAsia="Times New Roman" w:hAnsi="Times New Roman" w:cs="Times New Roman"/>
          <w:noProof w:val="0"/>
          <w:sz w:val="24"/>
        </w:rPr>
        <w:t>, zlituj się nad nami i pomóż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Jeśli możesz wierzyć. Wszystko jest możliwe dla tego, kto wierzy.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ojciec tego chłopca zawołał ze łzami: Wierzę, Panie! Pomóż mojej niewierze!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widząc, że ludzie się zbiegają, zgromił ducha nieczystego, mówiąc: Duchu niemy i głuchy! Rozkazuję ci, wyjdź z niego i więcej w niego nie wchodź.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duch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krzyknął i szarpiąc nim gwałtownie, wyszedł. A chłopiec wyglądał jak martwy, tak że wielu mówiło, iż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ujął go za rękę i podniósł, a on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domu, jego uczniowie pytali go na osobności: Czemu my nie mogliśmy go wypędzić?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odpowiedział im: Ten rodzaj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demonów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wychodzi inaczej, jak tylko przez modlitwę i post.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stamtąd, przechodzili przez Galileę. On jednak nie chciał, aby ktoś o tym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Nauczał bowiem swoich uczniów i mówił im: Syn Człowieczy będzie wydany w ręce ludzi i zabiją go, ale gdy będzie zabity, 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rozumieli tych słów, a bali się go zapytać.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Kafarnaum. A gdy był w domu, zapytał ich: O czym rozmawialiście między sobą w drodze?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milczeli. W drodze bowiem rozmawiali między sobą o tym, kto z nich jest największy.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usiadłszy, zawołał dwunastu i powiedział im: Jeśli ktoś chce być pierwszy, niech będzie ostatnim ze wszystkich i sługą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dziecko, postawił je pośrodku nich, a wziąwszy je na ręce, powiedział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przyjmie jedno z takich dzieci w moje imię, mnie przyjmuje, a kto mnie przyjmie, nie mnie przyjmuje, ale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Jan powiedział do niego: Nauczycielu, widzieliśmy kogoś, kto w twoim imieniu wypędzał demony, a nie chodzi z nami. Zabranialiśmy mu więc, bo nie chodzi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powiedział: Nie zabraniajcie mu. Nie ma bowiem nikogo, kto czyniłby cuda w moim imieniu i mógł tak łatwo źle o mnie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nie jest przeciwko nam, ten jest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bowiem poda wam kubek wody w moje imię,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należycie do Chrystusa, zaprawdę powiadam wam, nie straci swojej nagrody.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zgorszy jednego z tych małych, którzy we mnie wierzą, o wiele lepiej byłoby dla niego, gdyby zawieszono mu u szyi kamień młyński i wrzucono go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twoja ręka jest ci powodem upadku, odetnij ją. Lepiej bowiem jest dla ciebie ułomnym wejść do życia, niż mając dwie ręce, pójść do piekła, w ogień nieugaszony;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twoja noga jest ci powodem upadku, odetnij ją. Lepiej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ciebie chromym wejść do życia, niż mając dwie nogi, zostać wrzuconym do piekła, w ogień nieugaszony;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twoje oko jest ci powodem upadku, wyłup je. Lepiej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ciebie jednookim wejść do królestwa Bożego, niż mając dwoje oczu, zostać wrzuconym do ognia piekielnego;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ogniem będzie posolony i każda ofiara solą będzie posolona.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sól. Lecz jeśli sól przestanie być słona, czymże ją przyprawicie? Miejcie sól w samych sobie i zachowujcie pokój między sobą.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wyruszył stamtąd i przyszedł w granice Judei przez krainę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Jordanem; i ponownie zeszli się do niego ludzie, i znowu ich nauczał, jak miał w zwyczaju.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 podeszli i pytali go: Czy wolno mężowi oddalić żonę?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robili to</w:t>
      </w:r>
      <w:r>
        <w:rPr>
          <w:rFonts w:ascii="Times New Roman" w:eastAsia="Times New Roman" w:hAnsi="Times New Roman" w:cs="Times New Roman"/>
          <w:noProof w:val="0"/>
          <w:sz w:val="24"/>
        </w:rPr>
        <w:t>, wystawiając go na próbę.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Co wam nakazał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oni powiedzieli: Mojżesz pozwolił napisać list rozwodowy i oddalić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 im: Z powodu zatwardziałości waszego serca napisał wam to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 początku stworzenia Bóg uczynił ich mężczyzną i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mężczyzna swego ojca i matkę i połączy się ze swoją żoną;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jednym ciałem. A tak już nie są dwoje, ale jedno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Bóg złączył, człowiek niech nie rozłącza.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 jego uczniowie znowu go o to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Kto oddala swą żonę i żeni się z inną, cudzołoży wobec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kobieta opuści swego męża i wyjdzie za innego,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przynoszono do niego dzieci, aby ich dotknął, ale uczniowie gromili tych, którzy je przynosili.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zobaczył, oburzył się i powiedział do nich: Pozwólcie dzieciom przychodzić do mnie i nie zabraniajcie im. Do takich bowiem należy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Kto nie przyjmie królestwa Bożego jak dziecko,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brał je na ręce, a kładąc na nie ręce, błogosławił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wyruszał w drogę, przybiegł pewien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>, upadł przed nim na kolana i zapytał: Nauczycielu dobry, co mam czynić, aby odziedziczyć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mu odpowiedział: Dlaczego nazywasz mnie dobrym? Nikt nie jest dobry, tylko jeden —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będziesz cudzołożył, nie będziesz zabijał, nie będziesz kradł, nie będziesz mówił fałszywego świadectwa, nie będziesz oszukiwał, czcij swego ojca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Nauczycielu, tego wszystkiego przestrzegałem od mojej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Jezus, spojrzawszy na niego, umiłował go i powiedział: Jednego ci brakuje. Idź, sprzedaj wszystko, co masz i rozdaj ubogim, a będziesz miał skarb w niebie. Potem przyjdź, weź krzyż i chodź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zmartwił się z powodu tych słów i odszedł smutny, miał bowiem wiele dóbr.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spojrzawszy wokoło, powiedział do swoich uczniów: Jakże trudno tym, którzy mają bogactwa, wejść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uczniowie zdumieli się jego słowami. Lecz Jezus znowu powiedział: Dzieci, jakże trudno jest tym, którzy ufają bogactwom, wejść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 jest wielbłądowi przejść przez ucho igielne, niż bogatemu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tym bardziej się zdumiewali i mówili między sobą: Któż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spojrzawszy na nich, powiedział: U ludzi to niemożliwe, ale nie u Boga. U Boga bowiem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zaczął mówić do niego: Oto my opuściliśmy wszystko i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odpowiedział: Zaprawdę powiadam wam: Nie ma nikogo, kto by opuścił dom, braci lub siostry, ojca lub matkę, żonę, dzieci lub pole ze względu na mnie i na ewangelię;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kto by nie otrzymał stokrotnie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teraz, w tym czasie, domów, braci, sióstr, matek, dzieci i pól, wśród prześladowań, a w przyszłym świecie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wielu pierwszych będzie ostatnimi, a ostatnich pierwszymi.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w drodze, zdążając do Jerozolimy, a Jezus szedł przed nimi. I zdumiewali się, a idąc za nim, bali się. On zaś znowu wziął ze sobą dwunastu i zaczął im mówić o tym, co miało go spotkać: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idziemy do Jerozolimy, a Syn Człowieczy zostanie wydany naczelnym kapłanom i uczonym w Piśmie. Oni skażą go na śmierć i wydadzą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z niego naśmiewać, ubiczują go, będą na niego pluć i zabiją go, ale trzeciego dnia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do niego Jakub i Jan, synowie Zebedeusza, i powiedzieli: Nauczycielu, chcemy, żebyś zrobił dla nas to, o co cię poprosimy.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ich zapytał: Co chcecie, żebym dla was zrobił?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Spraw, abyśmy siedzieli jeden po twojej prawej, a drugi po lewej stronie w twojej 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im powiedział: Nie wiecie, o co prosicie. Czy możecie pić kielich, który ja piję, i być ochrzczeni chrztem, którym ja się chrzczę?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Możemy. A Jezus im powiedział: Istotnie, kielich, który ja piję, będziecie pić i chrztem, którym ja się chrzczę, będziecie ochrzczeni.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do mnie jednak należy danie miejsca po mojej prawej albo lewej stronie,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dane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którym zostało przygotowane.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dziesięciu to usłyszało, zaczęli się oburzać na Jakuba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przywołał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powiedział: Wiecie, że ci, którzy uchodzą za władców narodów, panują nad nimi, a ich wielcy sprawują nad nimi swą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tak ma być wśród was, ale kto między wami chce być wielki,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kto z was chce być pierwszy,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sługą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Syn Człowieczy nie przyszedł, aby mu służono, ale aby służyć i aby dać swe życie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Jerycha. A gdy on wychodził z Jerycha ze swoimi uczniami oraz mnóstwem ludzi, ślepy Bartymeusz, syn Tymeusza, siedział przy drodze,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słysząc, że to Jezus z Nazaretu, zaczął wołać: Jezusie, Synu Dawida,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nakazywało mu milczeć. Lecz on tym głośniej wołał: Synu Dawida, zmiłuj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zatrzymał się i kazał go zawołać. Zawołali więc ślepego i powiedzieli do niego: Ufaj!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zrzucił swój płaszcz, wstał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Jezus: Co chcesz, abym ci uczynił? Ślepiec mu odpowiedział: Mistrzu, żebym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Idź, twoja wiara cię uzdrowiła. Zaraz też odzyskał wzrok i szedł drogą za Jezusem.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zbliżyli się do Jerozolimy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przyszli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Betfage i Betanii przy Górze Oliwnej, posłał dwóch spośród swoich uczniów;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im: Idźcie do wsi, która jest przed wami, a zaraz po wejściu do niej znajdziecie uwiązane oślątko, na którym nie siedział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nikt z ludzi. Odwiążcie je i 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was zapytał: Co robicie? — powiedzcie, że Pan go potrzebuje i zaraz je tu przyśle.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i znaleźli oślątko uwiązane u drzwi na dworze, na rozstaju dróg, i odwiązali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ze stojących tam pytali: Co robicie? Dlaczego odwiązujecie oślątko?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 im tak, jak im nakazał Jezus. I puścili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więc oślątko do Jezusa i włożyli na nie swoje szaty, a on wsiadł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słało na drodze swoje szaty, a inni obcinali gałązki z drzew i kładli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szli przed nim i którzy podążali za nim, wołali: Hosanna! Błogosławiony, który przychodzi w imieniu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 królestwo naszego ojca Dawida, które przychodzi w imieniu Pana! Hosanna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wjechał Jezus do Jerozolimy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świątyni, a gdy obejrzał wszystko i nadszedł już wieczór, wyszedł z dwunastoma do Betanii.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wyszli z Betanii,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widząc z daleka drzewo figowe pokryte liśćmi, podszedł,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 zobaczyć</w:t>
      </w:r>
      <w:r>
        <w:rPr>
          <w:rFonts w:ascii="Times New Roman" w:eastAsia="Times New Roman" w:hAnsi="Times New Roman" w:cs="Times New Roman"/>
          <w:noProof w:val="0"/>
          <w:sz w:val="24"/>
        </w:rPr>
        <w:t>, czy może czegoś na nim nie znajdzie. Lecz gdy się do niego zbliżył, nie znalazł nic oprócz liści, bo nie był to czas na figi.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niego: Niech już nikt nigdy nie je z ciebie owocu. A słyszeli to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Jerozolimy. A gdy Jezus wszedł do świątyni, zaczął wyganiać sprzedających i kupujących w świątyni oraz poprzewracał stoły wymieniających pieniądze i stołki sprzedających 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pozwolił też, żeby ktoś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jakiekolwiek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naczynie przeniósł przez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ich, mówiąc: Czyż nie jest napisane: Mój dom będzie nazwany domem modlitwy dla wszystkich narodów? Lecz wy zrobiliście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słyszeli to uczeni w Piśmie i naczelni kapłani i 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sposobu</w:t>
      </w:r>
      <w:r>
        <w:rPr>
          <w:rFonts w:ascii="Times New Roman" w:eastAsia="Times New Roman" w:hAnsi="Times New Roman" w:cs="Times New Roman"/>
          <w:noProof w:val="0"/>
          <w:sz w:val="24"/>
        </w:rPr>
        <w:t>, jak by go zgładzić. Bali się go bowiem, dlatego że cały lud zdumiewał się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wyszedł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przechodząc, zobaczyli, że drzewo figowe uschło od korzeni.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Piotr przypomniał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 do niego: Mistrzu, drzewo figowe, które przekląłeś,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 im: Miejcie wiarę w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 powiadam wam, że kto powie tej górze: Podnieś się i rzuć się w morze, a nie zwątpi w swoim sercu, lecz będzie wierzył, że stanie się to, co mówi — spełni się mu, cokolwiek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wam: O cokolwiek prosicie w modlitwie, wierzcie, że otrzymacie, a stanie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stoicie, modląc się, przebaczcie, jeśli macie coś przeciwko komuś, aby i wasz Ojciec, który jest w niebie, przebaczył wam wasze przewinienia.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wy nie przebaczycie, to i wasz Ojciec, który jest w niebie, nie przebaczy wam waszych przewinień.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przyszli do Jerozolimy. A gdy się przechadzał po świątyni, podeszli do niego naczelni kapłani, uczeni w Piśmie i starsi;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zapytali: Jakim prawem to czynisz? I kto dał ci władzę, żeby to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odpowiedział: Spytam was i ja o pewną rzecz. Odpowiedzcie mi, a powiem,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chrzest Jana pochodził z nieba czy od ludzi? Odpowiedzcie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rozważali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sobą, mówiąc: Jeśli powiemy, że z nieba, zapyta: Dlaczego więc mu nie uwierzyliście?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powiemy, że od ludzi — boimy się ludu. Wszyscy bowiem uważali Jana za prawdziwego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Jezusowi: Nie wiemy. Jezus im odpowiedział: I ja wam nie powiem, jakim prawem to czynię.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zaczął do nich mówić w przypowieściach: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założył winnicę, ogrodził ją płotem, wykopał prasę, zbudował wieżę i wydzierżawił ją rolnikom, i wyjechał.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czas, posłał do rolników sługę, aby odebrał od nich plony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schwytali go, pobili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posłał do nich innego sługę, którego ukamienowali, zranili w głowę i odesłali znieważonego.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Ponownie posłał innego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sługę</w:t>
      </w:r>
      <w:r>
        <w:rPr>
          <w:rFonts w:ascii="Times New Roman" w:eastAsia="Times New Roman" w:hAnsi="Times New Roman" w:cs="Times New Roman"/>
          <w:noProof w:val="0"/>
          <w:sz w:val="24"/>
        </w:rPr>
        <w:t>, lecz i tego zabili. I wielu innych, z których jednych pobili, a innych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jeszcze jednego, swego umiłowanego syna, posłał do nich na koniec i jego, mówiąc: Uszanują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rolnicy mówili między sobą: To jest dziedzic. Chodźmy, zabijmy go, a dziedzictwo będzie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schwytawszy go, zabili i wyrzucili z 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zrobi pan winnicy? Przyjdzie i wytraci tych rolników, a winnicę odda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czytaliście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Pisma: Kamień, który odrzucili budujący, stał się kamieniem węgielnym;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to sprawił i jest to cudowne w naszych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Starali się więc go schwytać, ale bali się ludu. Wiedzieli bowiem, że przeciwko nim powiedział tę przypowieść. Zostawili go więc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posłali do niego niektórych z faryzeuszy i herodianów, aby go pochwycili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przyszli, powiedzieli mu: Nauczycielu, wiemy, że jesteś prawdziwy i nie zważasz na nikogo. Nie oglądasz się bowiem na osobę ludzką, ale drogi Bożej w prawdzie uczysz. Czy wolno płacić podatek cesarzowi, czy nie? Mamy go płacić czy nie płacić?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poznał ich obłudę i powiedział do nich: Czemu wystawiacie mnie na próbę? Przynieście mi grosz, żebym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przynieśli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>. A on ich zapytał: Czyj to wizerunek i napis? Odpowiedzieli mu: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im powiedział: Oddawajcie więc cesarzowi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cesarza, a 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— Bogu. I podziwiali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niego saduceusze, którzy mówią, że nie ma zmartwychwstania, i pytali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nam napisał, że jeśli czyjś brat umrze i pozostawi żonę, a nie pozostawi dzieci, to jego brat ma ożenić się z jego żoną i wzbudzić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było siedmiu braci. Pierwszy ożenił się i umarł, nie zostawiwszy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ożenił się z nią drugi i umarł, lecz i ten nie zostawił potomstwa, tak samo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pojęło ją siedmiu braci, ale nie zostawili potomstwa. Na koniec, po wszystkich umarła i ta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więc, gdy powstaną, którego z nich będzie żoną? Bo siedmiu miało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Jezus im odpowiedział: Czyż nie dlatego błądzicie, że nie znacie Pisma ani mocy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zmartwychwstaną, ani się żenić nie będą, ani za mąż wychodzić, ale będą jak aniołowie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umarłych, że będą wskrzeszeni, nie czytaliście w księdze Mojżesza, jak Bóg do niego z krzaka przemówił: Ja jestem Bogiem Abrahama, Bogiem Izaaka i Bogiem Jakuba?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Bogiem umarłych, ale Bogiem żywych. Wy więc bardzo błądzicie.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Podszedł jeden z uczonych w Piśmie i słysząc, że ze sobą rozmawiali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widząc, że im dobrze odpowiedział, zapytał go: Które przykazanie jest pierwsze ze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odpowiedział: Pierwsze przykazanie ze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to</w:t>
      </w:r>
      <w:r>
        <w:rPr>
          <w:rFonts w:ascii="Times New Roman" w:eastAsia="Times New Roman" w:hAnsi="Times New Roman" w:cs="Times New Roman"/>
          <w:noProof w:val="0"/>
          <w:sz w:val="24"/>
        </w:rPr>
        <w:t>: Słuchaj, Izraelu! Pan, nasz Bóg, Pan jest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Będziesz więc miłował Pana, swego Boga, całym swym sercem, całą swą duszą, całym swym umysłem i z całej swojej siły.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do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podobne: Będziesz miłował swego bliźniego jak samego siebie. Nie ma innego przykazania większego od 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mu uczony w Piśmie: Nauczycielu, zaprawdę dobrze powiedziałeś, że jeden jest Bóg i nie ma innego oprócz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Miłować go całym sercem, całym umysłem, całą duszą i z całej siły i miłować bliźniego jak samego siebie znaczy więcej niż wszystkie całopalenia i 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widząc, że mądrze odpowiedział, rzekł do niego: Niedaleko jesteś od królestwa Bożego. I nikt nie śmiał go więcej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Nauczając w świątyni, Jezus zapytał: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>, że uczeni w Piśmie mówią, że Chrystus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Dawid bowiem powiedział przez Ducha Świętego: Rzekł Pan memu Panu: Siądź po mojej prawicy, aż położę twoich nieprzyjaciół jako podnóżek pod twoje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Skoro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 Dawid nazywa go Panem,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być jego synem? A wielki tłum chętnie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 w swoim nauczaniu: Strzeżcie się uczonych w Piśmie, którzy lubią chodzić w długich szatach i lubią pozdrowienia na rynkach;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pierwsze krzesła w synagogach, i pierwsze miejsca na ucztach.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Pożerają oni domy wdów i dla pozoru odprawiają długie modlitwy. Ci otrzymają surowszy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 naprzeciw skarbony, Jezus przypatrywał się, jak ludzie wrzucali do niej pieniądze. Wielu bogaczy wrzucało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też pewna uboga wdowa i wrzuciła dwie drobne monety, czyli kwartnik.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zawołał swoich uczniów i powiedział im: Zaprawdę powiadam wam, że ta uboga wdowa wrzuciła więcej niż wszyscy, którzy wrzucali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wrzucali z tego, co im zbywało, ale ona ze swego ubóstwa wrzuciła wszystko, co miała, całe swoje utrzymanie.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wychodził ze świątyni, jeden z jego uczniów powiedział do niego: Nauczycielu, patrz, jakie kamienie i jakie budowle!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Widzisz te wielkie budowle? Nie zostanie kamień na kamieniu, który by nie został 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siedział na Górze Oliwnej, naprzeciwko świątyni, Piotr, Jakub, Jan i Andrzej pytali go na osobności: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nam, kiedy się to stanie i jaki będzie znak, gdy to wszystko będzie się spełniać?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 odpowiedzi zaczął im mówić: Uważajcie, aby was ktoś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Wielu bowiem przyjdzie pod moim imieniem, mówiąc: Ja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Chrystusem</w:t>
      </w:r>
      <w:r>
        <w:rPr>
          <w:rFonts w:ascii="Times New Roman" w:eastAsia="Times New Roman" w:hAnsi="Times New Roman" w:cs="Times New Roman"/>
          <w:noProof w:val="0"/>
          <w:sz w:val="24"/>
        </w:rPr>
        <w:t>. I wielu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usłyszycie o wojnach i pogłoski o wojnach, nie lękajcie się. To musi się stać,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nie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bowiem naród przeciwko narodowi i królestwo przeciwko królestwu, będą też miejscami trzęsienia ziemi, a także głód i zamęt. To jest początek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miejcie się na baczności, bo będą was wydawać sądom i biczować w synagogach. Staniecie przed namiestnikami i królami z mojego powodu,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ewangelia musi być najpierw głoszona wszystkim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was prowadzić, żeby was wydać, nie martwcie się wcześniej, co macie mówić, ani o tym nie rozmyślajcie, ale mówcie to, co wam będzie dane w tej godzinie. Nie wy bowiem będziecie mówić, ale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na śmierć brat brata, a ojciec syna. Dzieci powstaną przeciwko rodzicom i spowodują ich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znienawidzeni przez wszystkich z powodu mego imienia. Kto jednak wytrwa do końca,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zobaczycie obrzydliwość spustoszenia, o której mówił prorok Daniel, stojącą tam, gdzie stać nie powinna (kto czyta, niech rozumie), wtedy ci, którzy będą w Judei, niech uciekają w góry;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będzie na dachu, niech nie schodzi ani nie wchodzi do domu, aby coś z niego zabrać;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będzie w polu, niech nie wraca, aby wziąć swoją szatę.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biada brzemiennym i karmiącym w tych dniach!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więc, aby wasza ucieczka nie wypadła w zimie.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to bowiem dni takiego ucisku, jakiego nie było od początku stworzenia, którego dokonał Bóg, aż dotąd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gdyby Pan nie skrócił tych dni, żadne ciało nie byłoby zbawione. Lecz ze względu na wybranych, 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obrał, skrócił te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wtedy ktoś wam powie: Oto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Chrystus, albo: Oto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Powstaną bowiem fałszywi Chrystusowie i fałszywi prorocy i będą czynić znaki i cuda, aby zwieść, o ile można, nawet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uważajcie. Wszystko wam przepowiedziałem.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tych dniach, po tym ucisku, zaćmi się słońce i księżyc nie da swego blasku;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nieba będą spadać i moce, które są na niebie, zostaną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ujrzą Syna Człowieczego przychodzącego w obłokach z wielką mocą i 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pośle swoich aniołów i zgromadzi swoich wybranych z czterech stron świata, od krańca ziemi aż do krańca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drzewa figowego uczcie się przez podobieństwo: Gdy już jego gałąź staje się miękka i wypuszcza liście, poznajecie, że lato jest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ujrzycie, że to się dzieje, wiedzcie, że jest blisko,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tym dniu i godzinie nikt nie wie, ani aniołowie, którzy są w niebie, ani Syn, tylko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czuwajcie i módlcie się, bo nie wiecie, kiedy ten czas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 Człowieczy bowiem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człowiek, który wyjeżdżając, zostawił swój dom, dał władzę swoim sługom i każdemu jego pracę, a odźwiernemu nakazał czuwać.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wiecie, kiedy pan domu przyjdzie: wieczorem czy o północy, gdy pieją koguty czy rano;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przypadkiem, przyszedłszy niespodziewanie, nie zastał was śpiących.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wam mówię, mówię wszystkim: Czuwajcie!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dwóch dniach była Pascha i święto Przaśników. I naczelni kapłani oraz uczeni w Piśmie szukali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sposobu</w:t>
      </w:r>
      <w:r>
        <w:rPr>
          <w:rFonts w:ascii="Times New Roman" w:eastAsia="Times New Roman" w:hAnsi="Times New Roman" w:cs="Times New Roman"/>
          <w:noProof w:val="0"/>
          <w:sz w:val="24"/>
        </w:rPr>
        <w:t>, jak by go podstępnie schwytać i 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Nie w święto, aby czasem nie wywołać rozruchów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był w Betanii, w domu Szymona Trędowatego, i siedział przy stole, przyszła kobieta, która miała alabastrowe naczynie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drogiego olejku nardowego. Rozbiła naczynie i wylała mu olejek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oburzyli się i mówili: Po co takie marnotrawstwo olejku?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Przecież można to było sprzedać drożej niż za trzysta groszy i rozdać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ubogim. I szemrali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powiedział: Zostawcie ją! Dlaczego sprawiacie jej przykrość? Dobry uczynek spełniła wobec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bowiem zawsze macie u siebie i kiedy zechcecie, możecie im dobrze czynić. Mnie jednak nie zawsze będziecie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zrobiła, co mogła. Zawczasu namaściła moje ciało na pogrzeb.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Gdziekolwiek po całym świecie będzie głoszona ta ewangelia, będzie się również opowiadać na jej pamiątkę to, co zrobiła.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Judasz Iskariota, jeden z dwunastu, poszedł do naczelnych kapłanów, aby im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to usłyszeli, ucieszyli się i obiecali dać mu pieniądze. I szukał sposobności, aby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 dzień Przaśników, gdy zabijano baranka paschalnego, zapytali go jego uczniowie: Gdzie chcesz, abyśmy poszli i przygotowali ci Paschę do spożycia?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dwóch spośród swych uczniów, i powiedział im: Idźcie do miasta, a spotka się z wami człowiek niosący dzban wody. Idźcie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zaś, gdzie wejdzie, powiecie gospodarzowi: Nauczyciel pyta: Gdzie jest pokój, w którym będę jadł Paschę z moimi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wam pokaże wielką salę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piętrze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urządzoną i przygotowaną. Tam dla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Odeszli więc jego uczniowie i przyszli do miasta, gdzie znaleźli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tak, jak im powiedział, i przygotowali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przyszedł z 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siedzieli za stołem i jedli, Jezus powiedział: Zaprawdę powiadam wam, że jeden z was, jedzący ze mną, wyda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zaczęli się smucić i pytać jeden po drugim: Czy to ja? a inny: Czy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Jeden z dwunastu, ten, który ze mną macza w misie.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Człowieczy odchodzi, jak jest o nim napisane, ale biada temu człowiekowi, przez którego Syn Człowieczy będzie wydany! Lepiej byłoby dla tego człowieka, gdyby się nie 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jedli, Jezus wziął chleb, pobłogosławił, połamał i dał im, mówiąc: Bierzcie, jedzcie, to jest moje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kielich, złożył dziękczynienie i dał im. I pili z niego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To jest moja krew nowego testamentu, która się za wielu wylewa.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Nie będę więcej pił z owocu winorośli aż do tego dnia, gdy go będę pił nowy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zaśpiewali hymn, wyszli ku Górze Oliwnej.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im powiedział: Wy wszyscy zgorszycie się z mojego powodu tej nocy, bo jest napisane: Uderzę pasterza, a rozproszą się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zmartwychwstanę, udam się do Galilei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Piotr mu powiedział: Jeśli nawet wszyscy się zgorszą, jednak nie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Jezus: Zaprawdę powiadam ci, że dziś, tej nocy, zanim kogut dwa razy zapieje, trzy razy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tym bardziej zapewniał: Choćbym miał z tobą i umrzeć, nie wyprę się ciebie. Tak samo mówili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na miejsce zwane Getsemani. Wtedy powiedział do swoich uczniów: Siedźcie tu, ja tymczasem będę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ze sobą Piotra, Jakuba i Jana, zaczął odczuwać lęk i udrękę.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Bardzo smutna jest moja dusza aż do śmierci. Zostańcie tu i czuwajcie.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odszedłszy trochę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dalej</w:t>
      </w:r>
      <w:r>
        <w:rPr>
          <w:rFonts w:ascii="Times New Roman" w:eastAsia="Times New Roman" w:hAnsi="Times New Roman" w:cs="Times New Roman"/>
          <w:noProof w:val="0"/>
          <w:sz w:val="24"/>
        </w:rPr>
        <w:t>, upadł na ziemię i modlił się, aby, jeśli to możliwe, ominęła go ta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Abba, Ojcze, dla ciebie wszystko jest możliwe, zabierz ode mnie ten kielich.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się stanie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to, co ja chcę, ale to, co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i zastał ich śpiących. I powiedział do Piotra: Szymonie, śpisz? Nie mogłeś czuwać jednej godziny?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się, abyście nie ulegli pokusie. Duch wprawdzie jest ochoczy, ale ciało słabe.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znowu, modlił się tymi samymi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wrócił, ponownie zastał ich śpiących, bo oczy same im się zamykały; i nie wiedzieli, co mu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po raz trzeci, i powiedział im: Śpijcie dalej i odpoczywajcie! Dosyć! Nadeszła godzina, oto Syn Człowieczy będzie wydany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chodźmy! Oto zbliża się ten, który mnie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zaraz, gdy on jeszcze mówił, nadszedł Judasz, jeden z dwunastu, a z nim wielka zgraja z mieczami i kijami od naczelnych kapłanów, uczonych w Piśmie i 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go zdradził, ustalił z nimi znak, mówiąc: Ten, którego pocałuję, to on, schwytajcie go i prowadźcie ostrożnie.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przyszedł, natychmiast zbliżył się do niego i powiedział: Mistrzu, Mistrzu!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tamci rzucili się na niego i schwytali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tych, którzy tam stali, dobył miecz, uderzył sługę najwyższego kapłana i odciął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powiedział do nich: Wyszliście jak na bandytę z mieczami i kijami, aby mnie schwytać.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Codziennie bywałem u was w świątyni, nauczając, a nie schwytaliście mnie. Ale Pisma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muszą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opuścili go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szedł za nim pewien młody człowiek mający płótno narzucone na gołe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ciało</w:t>
      </w:r>
      <w:r>
        <w:rPr>
          <w:rFonts w:ascii="Times New Roman" w:eastAsia="Times New Roman" w:hAnsi="Times New Roman" w:cs="Times New Roman"/>
          <w:noProof w:val="0"/>
          <w:sz w:val="24"/>
        </w:rPr>
        <w:t>. I pochwycili go 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zostawił płótno i nago uciekł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przyprowadzili Jezusa do najwyższego kapłana, gdzie zeszli się wszyscy naczelni kapłani, starsi i 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szedł za nim z daleka aż do dziedzińca najwyższego kapłana i siedział ze sługami, grzejąc się przy 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naczelni kapłani i cała Rada szukali świadectwa przeciwko Jezusowi, aby go skazać na śmierć, ale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fałszywie świadczyło przeciwko niemu, lecz ich świadectwa nie były zgodne.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wystąpili i fałszywie świadczyli przeciwko niemu,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Słyszeliśmy, jak mówił: Zburzę tę świątynię ręką uczynioną, a w trzy dni zbuduję inną, nie ręką uczynioną.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tak ich świadectwo nie było zgodne.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najwyższy kapłan, stanąwszy na środku, zapytał Jezusa: Nic nie odpowiadasz?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Cóż to jest</w:t>
      </w:r>
      <w:r>
        <w:rPr>
          <w:rFonts w:ascii="Times New Roman" w:eastAsia="Times New Roman" w:hAnsi="Times New Roman" w:cs="Times New Roman"/>
          <w:noProof w:val="0"/>
          <w:sz w:val="24"/>
        </w:rPr>
        <w:t>, co oni przeciwko tobie zeznają?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milczał i nic nie odpowiedział. Znowu zapytał go najwyższy kapłan: Czy ty jesteś Chrystusem, Synem Błogosławionego?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odpowiedział: Ja jestem. I ujrzycie Syna Człowieczego siedzącego po prawicy 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przychodzącego z obłokami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najwyższy kapłan rozdarł swoje szaty i powiedział: Czyż potrzebujemy jeszcze świadków?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bluźnierstwo. Jak wam się zdaje? A oni wszyscy wydali wyrok, że zasługuje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zaczęli pluć na niego, zakrywali mu twarz, bili go pięściami i mówili: Prorokuj! A słudzy go policzkowali.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Piotr był na dole, na dziedzińcu, przyszła jedna ze służących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zobaczyła, że Piotr grzeje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ogniu</w:t>
      </w:r>
      <w:r>
        <w:rPr>
          <w:rFonts w:ascii="Times New Roman" w:eastAsia="Times New Roman" w:hAnsi="Times New Roman" w:cs="Times New Roman"/>
          <w:noProof w:val="0"/>
          <w:sz w:val="24"/>
        </w:rPr>
        <w:t>, popatrzyła na niego i powiedziała: I ty byłeś z Jezusem z 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się wyparł, mówiąc: Nie wiem i nie rozumiem, o czym mówisz. I wyszedł na zewnątrz do przedsionka, a kogut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służąca zobaczyła go znowu i zaczęła mówić do tych, którzy tam stali: To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ponownie się wyparł. I znowu, po chwili ci, którzy tam stali, powiedzieli do Piotra: Na pewno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nich, bo jesteś Galilejczykiem i twoja mowa jest podobna.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zaczął się zaklinać i przysięgać: Nie znam tego człowieka, o którym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kogut zapiał po raz drugi. I przypomniał sobie Piotr słowa, które powiedział mu Jezus: Zanim kogut dwa razy zapieje, trzy razy się mnie wyprzesz. I wyszedłszy, zapłakał.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Wczesnym rankiem naczelni kapłani, naradziwszy się razem ze starszymi, uczonymi w Piśmie i całą Radą, związali Jezusa, odprowadzili go i wydali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Piłat zapytał go: Czy ty jesteś królem Żydów? On mu odpowiedział: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oskarżali go naczelni kapłani o wiele rzeczy, ale on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znowu go zapytał: Nic nie odpowiadasz? Zobacz, jak wiele zeznają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jednak nic nie odpowiedział, tak że Piłat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święto miał on zwyczaj wypuszczać im jednego więźnia, o którego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>, zwany Barabaszem, więziony wraz z buntownikami, którzy podczas rozruchów popełnili zabójstwo.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tłum zaczął wołać i prosić,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 zrobił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co zawsze dla nich 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Piłat im odpowiedział: Chcecie, abym wam wypuścił króla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 bowiem, że naczelni kapłani wydali go z zawiści.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naczelni kapłani podburzyli tłum, żeby raczej wypuścił im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Piłat znowu im odpowiedział: Cóż więc chcecie, abym uczynił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tym</w:t>
      </w:r>
      <w:r>
        <w:rPr>
          <w:rFonts w:ascii="Times New Roman" w:eastAsia="Times New Roman" w:hAnsi="Times New Roman" w:cs="Times New Roman"/>
          <w:noProof w:val="0"/>
          <w:sz w:val="24"/>
        </w:rPr>
        <w:t>, którego nazywacie królem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znowu zawołali: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zapytał: Cóż on złego uczynił? Lecz oni jeszcze głośniej 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więc, chcąc zadowolić tłum, wypuścił im Barabasza, a Jezusa ubiczował i wydał im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Żołnierze wprowadzili go do sali, czyli do ratusza, i zwołali cały oddział.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ubrali go w purpurę, a uplótłszy koronę z cierni, włożyli mu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głowę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go pozdrawiać: Witaj, królu Żydów!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Bili go trzciną po głowie i pluli na niego, a upadając na kolana, oddawali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wyszydzili, zdjęli z niego purpurę, ubrali go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 szaty i wyprowadzili na ukrzyżowanie.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przechodzącego obok niejakiego Szymona z Cyreny, który szedł z pola, ojca Aleksandra i Rufusa, aby 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przyprowadzili go na miejsce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Golgotą, co się tłumaczy: Miejsce Czaszki.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mu do picia wino z mirrą, ale go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ukrzyżowali, rozdzielili jego szaty, rzucając o nie losy,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 rozstrzygnąć</w:t>
      </w:r>
      <w:r>
        <w:rPr>
          <w:rFonts w:ascii="Times New Roman" w:eastAsia="Times New Roman" w:hAnsi="Times New Roman" w:cs="Times New Roman"/>
          <w:noProof w:val="0"/>
          <w:sz w:val="24"/>
        </w:rPr>
        <w:t>, co kto ma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godzina trzecia, gdy go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napis z podaniem jego winy: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ukrzyżowali z nim dwóch bandytów, jednego po prawej, a drugiego po jego 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wypełniło się Pismo, które mówi: Zaliczono go w poczet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przechodzili obok, bluźnili mu, kiwając głowami i mówiąc: Ej! Ty, który burzysz świątynię i w trzy dni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odbudowujesz;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samego siebie i zejdź z krzyża!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naczelni kapłani wraz z uczonymi w Piśmie, naśmiewając się, mówili między sobą: Innych ratował, a samego siebie uratować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Chrystus, król Izraela, zejdzie teraz z krzyża, żebyśmy ujrzeli i uwierzyli. Urągali mu także ci, którzy byli z nim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szósta godzina, ciemność ogarnęła całą ziemię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godzinie dziewiątej Jezus zawołał donośnym głosem: Eloi, Eloi, lama sabachthani? — co się tłumaczy: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niektórzy ze stojących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, usłyszawszy to, mówili: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ktoś podbiegł, napełnił gąbkę octem i włożywszy na trzcinę, dał mu pić, mówiąc: Przestańcie, zobaczymy, czy przyjdzie Eliasz, aby go zdjąć.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zawołał donośnym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rozerwała się na pół zasłona świątyni, od góry aż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setnik, który stał naprzeciw, widząc, że tak wołając, oddał ducha, powiedział: Ten człowiek prawdziwie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kobiety, które przypatrywały się z daleka, a wśród nich Maria Magdalena i Maria, matka Jakuba Mniejszego i Józefa, oraz Salome.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One to, gdy jeszcze był w Galilei, chodziły za nim i usługiwały mu.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wiele innych, które wraz z nim przyszły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ponieważ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przygotowania, który jest przed szabatem, i nastał już wieczór;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Arymatei, ważny członek Rady, który sam też oczekiwał królestwa Bożego, śmiało wszedł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zdziwił się, że już nie żyje, i zawoławszy setnika, zapytał go, czy dawno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upewniony przez setnika, wydał ciało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kupił płótno, zdjął go, owinął płótnem i złożył w grobowcu, który był wykuty w skale, a przed wejście do grobowca zatoczył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Maria Magdalena i Maria,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matka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patrzyły, gdzie go złożono.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minął szabat, Maria Magdalena, Maria,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matka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i Salome nakupiły wonności, aby pójść i namaścić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po szabacie, wczesnym rankiem, gdy wzeszło słońce, przyszły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mówiły do siebie: Któż nam odwali kamień od wejścia do grobowca?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gdy spojrzały, zobaczyły, że kamień został odwalony). Był bowiem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weszły do grobowca, ujrzały młodzieńca siedzącego po prawej stronie, ubranego w białą szatę, i przestraszyły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powiedział do nich: Nie bójcie się. Szukacie Jezusa z Nazaretu, który był ukrzyżowany. Powstał,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tu. Oto miejsce, gdzie go złożono.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idźcie i powiedzcie jego uczniom i Piotrowi: Udaje się przed wami do Galilei. Tam go ujrzycie, jak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więc szybko i uciekły od grobu, bo ogarnęły je lęk i zdumienie. Nikomu też nic nie mówiły, ponieważ się 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gdy zmartwychwstał wczesnym rankiem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szabacie, ukazał się najpierw Marii Magdalenie, z której wypędził siedem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Ona zaś poszła i opowiedziała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którzy z nim przebywali, pogrążonym w smutku i płaczącym.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usłyszeli, że żyje i że go widziała, nie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w innej postaci dwom z nich, gdy szli na wieś.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poszli i opowiedzieli pozostałym. Lecz i tym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ukazał się jedenastu, gdy siedzieli za stołem, i wyrzucał im ich niewiarę i zatwardziałość serca, że nie wierzyli tym, którzy go widzieli wskrzeszonego.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Idźcie na cały świat i głoście ewangelię wszelkiemu stworzeniu.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uwierzy i ochrzci się, będzie zbawiony, ale kto nie uwierzy, będzie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znaki będą towarzyszyć tym, którzy uwierzą: w moim imieniu będą wypędzać demony, będą mówić nowymi językami;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brać węże, a choćby wypili coś śmiercionośnego, nie zaszkodzi im; na chorych będą kłaść ręce, a ci odzyskają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przestał do nich mówić, został wzięty do nieba i zasiadł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zaś poszli i głosili wszędzie, a Pan współdziałał z nimi i potwierdzał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słowa znakami, które im towarzyszyły.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Amen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2024-04-20T16:40:47Z</dcterms:modified>
</cp:coreProperties>
</file>