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ewangelii Jezusa Chrystusa,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u Proroków: Oto ja posyłam mego posłańca przed twoim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pustyni: Przygotujcie drogę Pana, prostujcie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chrzcił na pustyni i głosił chrzest pokuty na 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przychodziła do niego cała kraina judzka i mieszkańcy Jerozolimy, i wszyscy byli chrzczeni przez niego w rzece Jordan, wyznając swoje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ubierał się w sierść wielbłądzią i miał skórzany pas wokół swoich bioder, a jadał szarańczę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głosił: Idzie za mną mocniejszy ode mnie, któremu nie jestem godny, schyliwszy się, rozwiązać rzemyka u jego obuwia.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chrzciłem was wodą, ale on będzie was chrzcił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tych dniach przyszedł Jezus z Nazaretu w Galilei i został ochrzczony przez Jana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zaraz, wychodząc z wody, ujrzał rozstępujące się niebiosa i Ducha jak gołębicę zstępującego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głos z nieba: Ty jesteś moim umiłowanym Synem, w którym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Duch zapędził go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tam na pustyni czterdzieści dni, będąc kuszony przez szatana. I przebywał wśród zwierząt, a aniołowie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potem, gdy Jan został wtrącony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więzienia</w:t>
      </w:r>
      <w:r>
        <w:rPr>
          <w:rFonts w:ascii="Times New Roman" w:eastAsia="Times New Roman" w:hAnsi="Times New Roman" w:cs="Times New Roman"/>
          <w:noProof w:val="0"/>
          <w:sz w:val="24"/>
        </w:rPr>
        <w:t>, Jezus przyszedł do Galilei, głosząc ewangelię królestwa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Wypełnił się czas i przybliżyło się królestwo Boże. Pokutujcie i wierzcie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przechadzając się nad Morzem Galilejskim, zobaczył Szymona i Andrzeja, jego brata, zarzucających sieć w morze; byli bowiem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Jezus: Pójdźcie za mną, a sprawię, że staniecie się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natychmiast zostawili swoje sieci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odszedł stamtąd nieco dalej, zobaczył Jakuba, syna Zebedeusza, i Jana, jego brata, którzy w łodzi naprawiali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ich powołał, a oni zostawili swego ojca Zebedeusza w łodzi z najemnikami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weszli do Kafarnaum, a zaraz w szabat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wszedł do synagogi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jego nauką, uczył ich bowiem jak ten, który ma moc, a nie jak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ich synagodze był człowiek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ducha nieczystego, który zawołał: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cóż my z tobą mamy, Jezusie z Nazaretu? Przyszedłeś nas zniszczyć? Wiem, kim jesteś: Świętym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go Jezus: Zamilcz i wyjdź z 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nieczysty szarpnął nim i zawoławszy donośnym głosem, 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wszyscy, tak że pytali się między sobą: Cóż to jest? Co to za nowa nauka, że z mocą rozkazuje nawet duchom nieczystym i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wieść o nim szybko się rozeszła po całej okolicy wokół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 wyjściu z synagogi przyszli z Jakubem i Janem do domu Szymona i Andrzeja.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teściowa Szymona leżała w gorączce. Od razu też powiedzieli mu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 więc i podniósł ją, ująwszy za rękę, i natychmiast opuściła ją gorączka. A ona 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wieczór i zaszło słońce, przynosili do niego wszystkich chorych oraz opętanych.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miasto zgromadziło się przed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uzdrowił wielu cierpiących na różne choroby i wypędził wiele demonów, a nie pozwolił demonom mówić, bo go znały.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wczesnym rankiem, przed świtem, wyszedł i udał się na odludne miejsce,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też za nim Szymon i ci,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go, powiedzieli mu: Wszyscy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powiedział: Chodźmy do przyległych miasteczek, abym i tam głosił, bo po to przyszedłem.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głosił w ich synagogach po całej Galilei, i wypędzał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do niego trędowaty, upadł przed nim na kolana i prosił go: Jeśli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zdjęty litością, wyciągnął rękę, dotknął go i powiedział do niego: Chcę, bądź oczyszczony!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to powiedział, natychmiast trąd go opuścił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surowo mu przykazał i zaraz go odprawił;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Uważaj, abyś nikomu nic nie mówił, ale idź, pokaż się kapłanowi i ofiaruj za swoje oczyszczenie to, co nakazał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odszedł i zaczął bardzo to rozpowiadać i rozgłaszać, tak że Jezus nie mógł już jawnie wejść do miasta, ale przebywał na zewnątrz, w miejscach odludnych.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zewsząd schodzili się do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2024-04-19T18:09:13Z</dcterms:modified>
</cp:coreProperties>
</file>