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stamtąd, przyszedł w swoje rodzinne strony, a szli za nim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nadszedł szabat, zaczął nauczać w synagodze. Wielu zaś, słuchając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zdumiewało się i pytało: Skąd on ma to wszystko? I co to za mądrość, która jest mu dana, że nawet takie cuda dzieją się przez jego ręce?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nie jest cieśla, syn Marii, a brat Jakuba, Józefa, Judy i Szymona? Czyż nie ma tu wśród nas także jego sióstr? I gorszyli się z jego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powiedział do nich: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Nigdzie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jest prorok bez czci, tylko w swojej ojczyźnie, wśród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krewnych i w 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mógł tam uczynić żadnego cudu oprócz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że uzdrowił niektórych chorych, kładąc na nich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dziwił się ich niedowiarstwu. Potem obchodził okoliczne wioski, nauczając.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przywoławszy do siebie dwunastu, zaczął ich rozsyłać po dwóch. Dał im też moc nad duchami nieczystymi.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im, aby oprócz laski nie brali na drogę niczego: ani torby, ani chleba, ani pieniędzy w trzosie;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żeby założyli sandały i nie wkładali dwóch 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mówił do nich: Gdziekolwiek wejdziecie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jakiegoś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domu, zostańcie tam, dopóki stamtąd nie odejdziecie.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was ktoś nie przyjmie i nie usłucha, wyszedłszy stamtąd, strząśnijcie pył z waszych nóg na świadectwo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przeciwko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nim. Zaprawdę powiadam wam: Lżej będzie Sodomie i Gomorze w dzień sądu niż temu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wyszli i głosili,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 powinni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pokutować.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wypędzali wiele demonów, i wielu chorych namaszczali olejkiem, i uzdrawiali.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o nim król Herod (bo jego imię się rozsławiło), i powiedział: Jan Chrzciciel zmartwychwstał, dlatego cuda dokonują się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inni mówili: To Eliasz; jeszcze inni mówili: To prorok albo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jeden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Herod o tym usłyszał, powiedział: To Jan, którego ściąłem. On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Herod bowiem kazał schwytać Jana i wtrącić go do więzienia z powodu Herodiady, żony swego brata Filipa, gdyż pojął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Jan mówił Herodowi: Nie wolno ci mieć żony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Herodiada zawzięła się na niego i chciała go zabić, ale nie 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Herod bowiem obawiał się Jana, wiedząc, że jest człowiekiem sprawiedliwym i świętym, i miał wzgląd na niego, a słuchając go, wiele czynił; i chętnie go 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nadeszła odpowiednia chwila, Herod, obchodząc dzień swoich urodzin, wyprawił ucztę dla swoich dostojników, dowódców wojskowych i znakomitości z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córka tej Herodiady weszła i tańczyła, spodobała się Herodowi i współbiesiadnikom.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 powiedział do dziewczyny: Proś mnie, o co chcesz, a dam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jej: O cokolwiek mnie poprosisz, dam ci, aż do połowy mego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więc wyszła i zapytała swoją matkę: O co mam prosić? A ta odpowiedziała: O 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też weszła z pośpiechem do króla i prosiła: Chcę, żebyś mi zaraz dał na misie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zasmucił się król bardzo, jednak ze względu na przysięgę i współbiesiadników nie chciał jej odmówić.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natychmiast posłał kata i rozkazał przynieść jego głowę. A ten, poszedłszy, ściął go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przyniósł na misie jego głowę i dał ją dziewczynie, a dziewczyna dała ją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usłyszeli o tym jego uczniowie, przyszli, zabrali jego ciało i złożyli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apostołowie zebrali się u Jezusa i opowiedzieli mu wszystko, co czynili i czego nauczali.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Pójdźcie wy na odludne miejsce i odpocznijcie trochę. Wielu bowiem przychodziło i odchodziło, tak że nie mieli wolnego czasu, żeby zjeść.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odpłynęli w łodzi na odludne miejsce,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żeby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osobności.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 widzieli, że odpływają. Wielu go poznało i zbiegli się tam pieszo ze wszystkich miast, wyprzedzili ich i zgromadzili się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wyszedł, zobaczył mnóstwo ludzi i ulitował się nad nimi, bo byli jak owce niemające pasterza. I zaczął nauczać ich wielu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już późno, jego uczniowie podeszli do niego i powiedzieli: Miejsce to jest puste, a pora już późna.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Odpraw ich, aby poszli do okolicznych osad i wsi i kupili sobie chleba, bo nie mają co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odpowiedział: Wy dajcie im jeść. Zapytali go więc: Czy mamy pójść i za dwieście groszy kupić chleba, i dać im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Ile macie chleba? Idźcie i zobaczcie. A oni, dowiedziawszy się, powiedzieli: Pięć i dwie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kazał im posadzić wszystkich w grupach na zielonej trawie.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usiedli w grupach, po stu i po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te pięć chlebów i dwie ryby, spojrzał w niebo i pobłogosławił. I połamał te chleby i dawał swoim uczniom, aby kładli przed nimi. Także te dwie ryby rozdzielił między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 do syta.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dwanaście pełnych koszy kawałków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resztek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 chleby, było około pięciu tysięcy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przymusił swoich uczniów, aby wsiedli do łodzi i popłynęli przed nim na drugi brzeg w kierunku Betsaidy, a on tymczasem odprawi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odprawił, odszedł na górę, aby się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nastał wieczór, łódź znajdowała się na środku morza, a 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 na lądzie.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widział, że są zmęczeni wiosłowaniem, bo wiatr mieli przeciwny. I tak około czwartej straży nocnej przyszedł do nich, idąc po morzu, i chciał ich wyminąć.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oni, ujrzawszy go chodzącego po morzu, myśleli, że to zjawa, i krzyknęli.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go widzieli i przestraszyli się. Ale on zaraz przemówił do nich tymi słowami: Ufajcie, to ja jestem! Nie bójcie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do nich do łodzi, i uciszył się wiatr. A oni się bardzo zdumiewali i 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zrozumieli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cudu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chlebami, gdyż ich serce było odrętwiałe.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przeprawiwszy się, przypłynęli do ziemi Genezaret i przybili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brzegu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wyszli z łodzi,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zaraz go poznali;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Rozbiegli się po całej tej okolicy i zaczęli przynosić na posłaniach chorych tam, gdzie, jak słyszeli, przebywa.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gdziekolwiek wszedł, do wsi, miast czy osad, kładli chorych na ulicach i prosili go,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dotknąć choćby brzegu jego szaty. A wszyscy, którzy go dotknęli, zostali uzdrowieni.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2024-04-28T19:25:15Z</dcterms:modified>
</cp:coreProperties>
</file>