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podjęło się sporządzić opis tych wydarzeń, co do których mamy zupełną pewność;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przekazali ci, którzy od początku byli naocznymi świadkami i sługami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Postanowiłem i ja, który to wszystko od początku dokładnie wybadałem, opisać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kolei, zacny Teofilu;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nabrał pewności co do tego, czego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dni Heroda, króla Judei, żył pewien kapłan imieniem Zachariasz, ze zmiany Abiasza. Miał on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Aarona, której na imię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 oczach Boga, postępując nienagannie według wszystkich przykazań i nakazów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jednak dziecka, ponieważ Elżbieta była niepłodna, i oboje byli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pełnił służbę kapłańską przed Bogiem w kolejności swojej zmiany;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ze zwyczajem urzędu kapłańskiego padł na niego los, aby wejść do świątyni Pana i palić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rzesza ludzi modliła się na zewnątrz w czasie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Pana stojący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przeraził się Zachariasz na jego widok, i ogarnął 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powiedział do niego: Nie bój się, Zachariaszu, bo twoja modlitwa została wysłuchana. Elżbieta, twoja żona, urodzi ci syna, któremu nadasz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ciebie radość i wesele; i wielu będzie się radować z jego narodzin.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w oczach Pana. Nie będzie pił wina ani mocnego napoju i zostanie napełniony Duchem Świętym już w łonie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synów Izraela nawróci do Pana, ich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pójdzie przed nim w duchu i mocy Eliasza, aby zwrócić serca ojców ku dzieciom, a opornych ku roztropności sprawiedliwych, aby przygotować Panu lud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anioła: Po czym to poznam? Bo ja jestem stary i moja żona jest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mu odpowiedział: Ja jestem Gabriel, który stoi przed Bogiem. Zostałem posłany, aby mówić do ciebie i przynieść ci tę radosną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niemy, i nie będziesz mógł mówić aż do dnia, kiedy się to stanie, dlatego że nie uwierzyłeś moim słowom, które się wypełnią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czekali na Zachariasza i dziwili się, że tak długo przebywa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wyszedł, nie mógł do nich mówić. I zrozumieli, że miał widzenie w świątyni, bo dawał im znaki, i pozostał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skończyły się dni jego posługi, 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dniach Elżbieta, jego żona, poczęła i ukrywała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mi uczynił Pan w dniach, kiedy wejrzał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mnie</w:t>
      </w:r>
      <w:r>
        <w:rPr>
          <w:rFonts w:ascii="Times New Roman" w:eastAsia="Times New Roman" w:hAnsi="Times New Roman" w:cs="Times New Roman"/>
          <w:noProof w:val="0"/>
          <w:sz w:val="24"/>
        </w:rPr>
        <w:t>, aby zdjąć moją hańbę w 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szóstym miesiącu Bóg posłał anioła Gabriela do miasta w Galilei, zwanego Nazaret;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zaślubionej mężczyźnie, któremu na imię było Józef, z rodu Dawida; a dziewicy było na imię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anioł przyszedł do niej, powiedział: Witaj, obdarowana łaską, Pan jest z tobą. Błogosławiona jesteś między kobietami.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ona, ujrzawszy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zlękła się z powodu jego słów i zastanawiała się, co miałoby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powiedział do niej: Nie bój się, Mario, znalazłaś bowiem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łonie i urodzisz syna, któremu nadasz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wielki i będzie nazwany Synem Najwyższego, a Pan Bóg da mu tron jego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Jakuba na wieki, a jego królestwu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Maria powiedziała do anioła: Jak to się stanie, skoro nie obcowałam z mężczyzną?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jej odpowiedział: Duch Święty zstąpi na ciebie i moc Najwyższego zacieni cię. Dlatego też to święte, co się z ciebie narodzi, 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twoja krewna, także poczęła syna w swojej starości i jest w szóstym miesiącu ta, którą nazywano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Boga bowiem nie ma nic niemożliwego.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Maria: Oto służebnica Pana, niech mi się stanie według twego słowa. Wtedy 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Maria wstała i poszła z pośpiechem w góry do miasta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Elżbieta usłyszała pozdrowienie Marii, poruszyło się dziecko w jej łonie i Elżbieta została napełniona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donośnym głosem: Błogosławiona jesteś między kobietami i błogosławiony jest owoc twego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mego Pana przyszła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głos twego pozdrowienia zabrzmiał w moich uszach, poruszyło się z radości dziecko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błogosławiona, która uwierzyła. Spełni się bowiem to, co zostało jej powiedziane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Maria powiedziała: Wielbi moja dusza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mój duch w Bogu, moim Zbawicielu;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uniżenie swojej służebnicy. Oto bowiem wszystkie pokolenia będą mnie odtąd nazywać błogosławioną.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uczynił mi wielkie rzeczy ten, który jest mocny, i święte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miłosierdzie z pokolenia na pokolenie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moc swoim ramieniem i rozproszył pysznych w myślach ich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Strącił mocarzy z tronów, a wywyższył pokornych.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Głodnych napełnił dobrami, a bogaczy odprawił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Ujął się za Izraelem, swym sługą, pomny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mówił do naszych ojców,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 i jego potomstwa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z nią Maria około trzech miesięcy, a potem wróciła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Elżbiety zaś nadszedł czas porodu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jej sąsiedzi i krewni usłyszeli, że Pan okazał jej swoje wielkie miłosierdzie, cieszyli się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przyszli, aby obrzezać dziecko,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nadać mu imię jego ojca,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matka powiedziała: Nie tak, lecz będzie się nazywał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niej: Nie ma nikogo w twoim rodzie, kogo by nazwano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więc znakami jego ojca, jak chce go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poprosił o tabliczkę i napisał: Jan jest jego imię. I dziwili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otworzyły się jego usta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język, i 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wszystkich ich sąsiadów, i po całej górskiej krainie judzkiej rozgłoszone zostały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o tym słyszeli, brali to sobie do serca i mówili: Cóż to będzie za dziecko? I 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Zachariasz, jego ojciec, będąc napełniony Duchem Świętym, prorokował: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Izraela, bo nawiedził i odkupił swój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nam róg zbawienia w domu Dawida, swego 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mówił przez usta swoich świętych proroków, którzy byli od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 od naszych nieprzyjaciół i z ręki wszystkich, którzy nas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okazać miłosierdzie naszym ojcom i przypomnieć swoje święte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przysięgę, którą złożył Abrahamowi, naszemu ojcu;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nam 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służyli bez lęku, wybawieni z ręki naszych nieprzyjaciół;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po wszystkie dni naszego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dziecko, będziesz nazwane prorokiem Najwyższego, bo pójdziesz przed obliczem Pana, aby przygotować jego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jego ludowi dać poznać zbawienie przez przebaczenie mu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Dzięki serdecznemu miłosierdziu naszego Boga, przez które nawiedził nas wschód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słońca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wysoka;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oświecić siedzących w ciemności i w cieniu śmierci, aby skierować nasze kroki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dziecko rosło i umacniało się w duchu, i przebywało na pustyniach aż do dnia ukazania się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dniach wyszedł dekret cesarza Augusta, aby spisano cały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pierwszy spis odbył się, gdy Kwiryniusz był namiestnikiem 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więc wszyscy, aby dać się spisać,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Józef z Galilei, z miasta Nazaret, do Judei, do miasta Dawida, zwanego Betlejem, ponieważ pochodził z domu i z rodu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się spisać z Marią, poślubioną sobie małżonką, która była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byli, nadszedł czas porodu.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swego pierworodnego syna, owinęła go w pieluszki i położyła w żłobie, gdyż nie było dla nich miejsca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tej okolicy pasterze przebywający w polu i trzymający straż nocną nad swoim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stanął przy nich anioł Pana, a chwała Pana zewsząd ich oświeciła. I ogarnął ich wielki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 anioł: Nie bójcie się, bo oto zwiastuję wam wielką radość, która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bowiem w mieście Dawida narodził się wam Zbawiciel, którym jest Chrystus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znakiem: Znajdziecie niemowlę owinięte w pieluszki i 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 aniołem przybyło mnóstwo wojsk niebieskich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Bogu, a na ziemi pokój, wobec ludzi dobra wola.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aniołowie odeszli od nich do nieba, pasterze mówili między sobą: Chodźmy aż do Betlejem i zobaczmy to, co się wydarzyło, a co Pan nam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Spiesząc się więc, przyszli i znaleźli Marię, Józefa i niemowlę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ujrzawszy, rozgłosili to, co zostało im powiedziane o tym dziecku.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dziwili się temu, co pasterze im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Maria zachowywała wszystkie te słowa, rozważając je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pasterze, wielbiąc i chwaląc Boga za wszystko, co słyszeli i widzieli, tak jak im zostało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osiem dni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obrzezać dziecko, nadano mu imię Jezus, którym nazwał je anioł, zanim się poczęło w 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też według Prawa Mojżesza minęły dni jej oczyszczenia, przynieśli go do Jerozolimy, aby stawić go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(Tak jak jest napisane w Prawie Pana: Każdy mężczyzna otwierający łono będzie nazywany świętym Panu);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żeby złożyć ofiarę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zostało powiedziane w Prawie Pana, parę synogarlic albo dwa gołąbki.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Jerozolimie człowiek imieniem Symeon. Ten człowiek był sprawiedliwy i bogobojny, oczekujący pociechy Izraela, a Duch Święty był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objawił mu Bóg przez Ducha Świętego, że nie ujrzy śmierci, dopóki nie zobaczy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Świętego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świątyni. A gdy rodzice wnosili dziecko — Jezusa, aby postąpić z nim według zwyczaju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on, wziąwszy go na ręce, chwalił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pozwalasz odejść twemu słudze, Panie, w pokoju, według twego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oczy ujrzały twoje zbawienie;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wobec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na oświecenie pogan i chwałę twego ludu,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i jego matka dziwili się temu, co o nim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powiedział do Marii, jego matki: Oto ten położony jest na upadek i na powstanie wielu w Izraelu, i na znak, przeciwko któremu będą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twoją duszę miecz przeniknie), aby myśli wielu serc zostały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prorokini Anna, córka Fanuela, z pokolenia Asera, która była w bardzo podeszłym wieku, a żyła siedem lat z mężem od swego dziewictwa.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osiemdziesięciu czterech lat, która nie opuszczała świątyni, służąc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postach i modlitwach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też, przyszedłszy w tej właśnie chwili, dziękowała Panu i mówiła o nim wszystkim, którzy oczekiwali odkupienia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wszystko według prawa Pana, wrócili do Galilei, do swego miasta,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zaś rosło i umacniało się w duchu, będąc pełne mądrości, a łaska Boga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rodzice chodzili co roku do Jerozolimy na 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miał dwanaście lat, poszli do Jerozolimy, zgodnie ze zwyczajem 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minęły te dni i już wracali, dziecię Jezus zostało w Jerozolimie, ale Józef i jego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sądząc, że jest w towarzystwie podróżnych, przeszli dzień drogi i szukali go wśród krewnych i znajomych.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nie znaleźli, wrócili do Jerozolimy,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znaleźli go siedzącego w świątyni wśród nauczycieli, słuchającego i pytającego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go słuchali, zdumiewali się jego rozumem i odpowiedziami.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rodzice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ujrzawszy go, zdziwili się. I powiedziała do niego jego matka: Synu, dlaczego nam to zrobiłeś? Oto twój ojciec i ja z bólem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serca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szukaliśmy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Czemu mnie szukaliście? Czy nie wiedzieliście, że muszę być w tym, co należy do mego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tych słów,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 z nimi i wrócił do Nazaretu, i był im posłuszny. A jego matka zachowywała wszystkie te słowa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Jezusowi przybywało mądrości i wzrostu oraz łaski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piętnastym roku panowania cesarza Tyberiusza, gdy Poncjusz Piłat był namiestnikiem Judei, Herod tetrarchą Galilei, jego brat Filip tetrarchą Iturei i ziemi Trachonu, a Lizaniasz tetrarchą Abileny;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najwyższych kapłanów Annasza i Kajfasza doszło słowo Boże do Jana, syna Zachariasza,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całą okolicę nad Jordanem, głosząc chrzest pokuty na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księdze słów proroka Izajasza: 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będzie wypełniona, a każda góra i pagórek będą obniżone; to, co krzywe, wyprostuje się, a wyboiste drogi będą gładkie.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ujrzy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tłumów, które przychodziły, aby ich ochrzcił: Plemię żmijowe, któż was ostrzegł,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owoce godne pokuty i nie zaczynajcie sobie wmawiać: Naszym ojcem jest Abraham. Mówię wam bowiem, że Bóg i z 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siekiera do korzenia drzew jest przyłożona. Każde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ludzie: Cóż więc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Kto ma dwie szaty, niech da temu, który nie ma, a kto ma pożywienie, niech uczyni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celnicy, aby się ochrzcić, i pytali go: Nauczycielu, cóż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Nie pobierajcie nic więcej ponad to, co wam wyznaczono.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Pytali go też żołnierze: A my co mamy czynić? I odpowiedział im: Wobec nikogo nie używajcie przemocy,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fałszywie nie oskarżajcie i poprzestawajcie na waszym żołdzie.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trwali w oczekiwaniu i wszyscy myśleli w swych sercach o Janie, czy może on nie jest Chrystusem;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wszystkim: Ja was chrzczę wodą, lecz idzie mocniejszy ode mnie, któremu nie jestem godny rozwiązać rzemyka u jego sandałów. On będzie was chrzcił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swoje wiejadło w ręku i wyczyści swoje klepisko, i zgromadzi pszenicę do swego spichlerza, ale 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głosząc, dawał ludziom jeszcze wiele innych napomnień.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tetrarcha Herod, strofowany przez niego z powodu Herodiady, żony swego brata Filipa, i z powodu wszystkich złych czynów, których się dopuścił;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do wszystkiego i to, że wtrącił Jana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kiedy wszyscy ludzie byli ochrzczeni, również Jezus został ochrzczony, a gdy się modlił, otworzyło się niebo;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Święty w kształcie cielesnym jak gołębica, a z nieba rozległ się głos: Ty jesteś moim umiłowanym Synem, w tobie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miał około trzydziestu lat. Był, jak sądzono, synem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Melchiego,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Jannaja,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Matatiasza,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Nahuma,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Esliego,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Naggaja;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Matatiasza,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Semei,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Joanana,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Zorobabela,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Salatiela,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Melchiego,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Addiego,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Elmadama,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Eliezera,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Jorima,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Eliakima;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Meleasza,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Menny,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Jessego,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Booza,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Salmona,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Naassona;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Aminadaba,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Esroma,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Faresa,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Ragaua,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Faleka,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Arfaksada,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Lamecha;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Matusali,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Enocha,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Jareta,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Maleleela,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Enosa,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wrócił znad Jordanu i został zaprowadzony przez Ducha na pustynię;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czterdzieści dni był kuszony przez diabła. Nic nie jadł w tych dniach, a gdy minęły,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diabeł: Jeśli jesteś Synem Bożym, powiedz temu kamieniowi, aby stał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odpowiedział: Jest napisane: Nie samym chlebem będzie żył człowiek, ale każdym słowem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wyprowadził go diabeł na wysoką górę i pokazał mu w jednej chwili wszystkie królestwa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diabeł: Dam ci całą tę potęgę i ich chwałę, bo zostały mi przekazane i daję je, komu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oddasz mi pokłon, wszystko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Idź precz ode mnie, szatanie! Jest bowiem napisane: Panu, swemu Bogu, będziesz oddawał pokłon i tylko jemu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go do Jerozolimy, postawił na szczycie świątyni i powiedział do niego: Jeśli jesteś Synem Bożym, rzuć się stąd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napisane: Rozkaże o tobie swoim aniołom, aby cię strzegli;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cię nosić na rękach, abyś przypadkiem nie uderzył swojej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Powiedziano: Nie będziesz wystawiał na próbę Pana,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diabeł skończył całe kuszenie, odstąpił od niego na jakiś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wrócił w mocy Ducha do Galilei, a wieść o nim rozeszła się po całej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ich synagogach, sławiony przez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do Nazaretu, gdzie się wychował. Według swego zwyczaju wszedł w dzień szabatu do synagogi i wstał, aby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księgę proroka Izajasza. Gdy otworzył księgę, znalazł miejsce,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nade mną, ponieważ namaścił mnie, abym głosił ewangelię ubogim, posłał mnie, abym uzdrawiał skruszonych w sercu, abym uwięzionym zwiastował wyzwolenie, a ślepym przejrzenie, abym uciśnionych wypuścił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głosił miłościwy rok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zamknął księgę, oddał ją słudze i usiadł, a oczy wszystkich w synagodze były w nim utkwione.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zaczął do nich mówić: Dziś wypełniły się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 w waszych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przyświadczali mu i dziwili się słowom łaski, które wychodziły z jego ust. I mówili: Czyż nie jest to syn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Z pewnością powiecie mi to przysłowie: Lekarzu, ulecz samego siebie. To, o czym słyszeliśmy, że wydarzyło się w Kafarnaum, uczyń i tu,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Zaprawdę powiadam wam: Żaden prorok nie jest dobrze przyjmowany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mówię wam zgodnie z prawdą,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 wdów było w Izraelu za dni Eliasza, gdy niebo było zamknięte przez trzy lata i sześć miesięcy, tak że wielki głód panował na całej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Eliasz nie został posłany do żadnej z nich, tylko do pewnej wdowy z Sarepty Sydońskiej.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wielu było trędowatych w Izraelu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proroka Elizeusza, jednak żaden z nich nie został oczyszczony, tylko Naaman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synagodze, słysząc to, zapłonęli gniewem;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wypchnęli go z miasta i wyprowadzili na szczyt góry, na której było zbudowane ich miasto, aby go z niej zrzucić.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przeszedł między nimi i oddalił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Kafarnaum, miasta w Galilei, i tam nauczał ich w 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jego nauką, bo przemawiał z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synagodze człowiek, który miał ducha demona nieczystego. Zawołał on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my z tobą mamy, Jezusie z Nazaretu? Przyszedłeś nas zniszczyć? Wiem, kim jesteś: Świętym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Jezus: Zamilcz i wyjdź z niego! Wtedy demon rzucił go na środek i wyszedł z niego, nie wyrządzając mu żadnej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ogarnęło zdumienie i rozmawiali między sobą: Cóż to za słowo? Bo z władzą i mocą rozkazuje duchom nieczystym, a one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nim rozeszła się wszędzie po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wyjściu z synagogi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do domu Szymona. A teściowa Szymona miała wysoką gorączkę, więc 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on, stanąwszy nad nią, zgromił gorączkę, a ta ją opuściła. Zaraz też wstała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cierpiących na rozmaite choroby, przyprowadzali ich do niego, a on na każdego z nich kładł ręce i 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wielu też wychodziły demony, wołając: Ty jesteś Chrystusem, Synem Bożym.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pozwalał im mówić. Wiedziały bowiem, że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wyszedł i udał się na odludne miejsce. A ludzie go szukali i przyszli aż do niego, i zatrzymywali go, aby od nich nie odchodził.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nich: Także innym miastom muszę głosić królestwo Boże, bo po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w synagogach w 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razu, gdy ludzie cisnęli się do niego, aby słuchać słowa Bożego, on stał nad jeziorem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 dwie łodzie stojące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jeziora, a rybacy, wyszedłszy z nich,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Wsiadł do jednej z tych łodzi, która należała do Szymona, i poprosił go, aby trochę odpłynął od brzegu. A usiadłszy, nauczał ludzi z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przestał mówić, zwrócił się do Szymona: Wypłyń na głębię i zarzućcie wasze sieci na połów.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mu odpowiedział: Mistrzu, przez całą noc pracowaliśmy i nic nie złowiliśmy, ale na twoje słowo zarzucę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zrobili, zagarnęli wielkie mnóstwo ryb, tak że sieć im się 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więc na towarzyszy, którzy byli w drugiej łodzi, aby przybyli i pomogli im. A oni przypłynęli i napełnili obie łodzie, tak że się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Szymon Piotr przypadł do kolan Jezusa i powiedział: Odejdź ode mnie, Panie, bo jestem grzesznym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bowiem, i wszystkich, którzy z nim byli, ogarnęło zdumienie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połowu ryb, jakiego dokonali.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Jakuba i Jana, synów Zebedeusza, którzy byli towarzyszami Szymona. I powiedział Jezus do Szymona: Nie bój się, odtąd będziesz łowił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wyciągnąwszy łódź na brzeg, zostawili wszystko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przebywał w pewnym mieście,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cały pokryty trądem. Kiedy zobaczył Jezusa, upadł na twarz i prosił go: Panie,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wyciągnął rękę, dotknął go i powiedział: Chcę, bądź oczyszczony. I natychmiast trąd go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przykazał mu, aby nikomu o tym nie mówił.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dodał</w:t>
      </w:r>
      <w:r>
        <w:rPr>
          <w:rFonts w:ascii="Times New Roman" w:eastAsia="Times New Roman" w:hAnsi="Times New Roman" w:cs="Times New Roman"/>
          <w:noProof w:val="0"/>
          <w:sz w:val="24"/>
        </w:rPr>
        <w:t>: Ale idź, pokaż się kapłanowi i ofiaruj za swoje oczyszczenie, jak nakazał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wieść o nim jeszcze bardziej się rozchodziła. I schodziły się wielkie tłumy, aby go słuchać i aby ich uzdrowił z 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odchodził na pustynię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Pewnego dnia, gdy nauczał, siedzieli tam też faryzeusze i nauczyciele prawa, którzy się zeszli ze wszystkich miasteczek Galilei, Judei i Jerozolimy. A moc Pana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obecna</w:t>
      </w:r>
      <w:r>
        <w:rPr>
          <w:rFonts w:ascii="Times New Roman" w:eastAsia="Times New Roman" w:hAnsi="Times New Roman" w:cs="Times New Roman"/>
          <w:noProof w:val="0"/>
          <w:sz w:val="24"/>
        </w:rPr>
        <w:t>, aby ich uzdrawiać.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jacyś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nieśli na posłaniu sparaliżowanego.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sposobu,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wnieść i położyć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z powodu tłumu nie 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drogi</w:t>
      </w:r>
      <w:r>
        <w:rPr>
          <w:rFonts w:ascii="Times New Roman" w:eastAsia="Times New Roman" w:hAnsi="Times New Roman" w:cs="Times New Roman"/>
          <w:noProof w:val="0"/>
          <w:sz w:val="24"/>
        </w:rPr>
        <w:t>, którą by go mogli wnieść, weszli na dach i przez dachówkę spuścili go z posłaniem w sam środek,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widząc ich wiarę, powiedział mu: Człowieku, przebaczone ci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uczeni w Piśmie i faryzeusze zaczęli się zastanawiać i mówić: Kim jest ten, który mówi bluźnierstwa? Któż może przebaczać grzechy oprócz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poznawszy ich myśli, odpowiedział im: Co myślicie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łatwiej powiedzieć: Przebaczone ci są twoje grzechy, czy powiedzieć: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Człowieczy ma na ziemi moc przebaczać grzechy — powiedział do sparaliżowanego: Mówię ci: Wstań, weź swoje posłanie i idź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natychmiast wstał na ich oczach, wziął to, na czym leżał, i poszedł do domu,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się zdumieli, chwalili Boga i pełni lęku mówili: Widzieliśmy dziś dziwne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i zobaczył celnika, imieniem Lewi, siedzącego w punkcie celnym, i powiedział do niego: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zostawił wszystko,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przygotował mu Lewi wielką ucztę w swoim domu. 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grupa celników i innych, którzy zasiedli z nimi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faryzeusze szemrali, mówiąc do jego uczniów: Dlaczego jecie i pijecie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im odpowiedział: Nie zdrowi, lecz chorzy potrzebują lekarza.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wzywać do pokuty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Dlaczego uczniowie Jana często poszczą i modlą się, podobnie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uczniowie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faryzeuszy,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Czy możecie sprawić, żeby przyjaciele oblubieńca pościli, dopóki jest z nimi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przyjdą dni, gdy oblubieniec zostanie od nich zabrany, wtedy, w te dni,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też przypowieść: Nikt nie przyszywa łaty z nowej szaty do starej, bo inaczej to, co jest nowe, drze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stare</w:t>
      </w:r>
      <w:r>
        <w:rPr>
          <w:rFonts w:ascii="Times New Roman" w:eastAsia="Times New Roman" w:hAnsi="Times New Roman" w:cs="Times New Roman"/>
          <w:noProof w:val="0"/>
          <w:sz w:val="24"/>
        </w:rPr>
        <w:t>, a do starego nie nadaje się łata z 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wlewa młodego wina do starych bukłaków, bo inaczej młode wino rozsadzi bukłaki i samo wycieknie, a bukłaki się popsują.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młode wino należy wlewać do nowych bukłaków i tak zachowuje się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też, kto napił się starego, nie chce od razu młodego. Mówi bowiem: Stare jest lepsze.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 szabat Jezus szedł przez zboża, a jego uczniowie zrywali kłosy i jedli, wykruszając je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faryzeuszy mówili do nich: Dlaczego robicie to, czego nie wolno robić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Czy nie czytaliście o tym, co zrobił Dawid, gdy 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wszedł do domu Bożego, wziął chleby pokładne, których nie wolno było jeść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oprócz kapłanów, i jadł, i dał również tym,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Syn Człowieczy jest też Panem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inny szabat Jezus wszedł do synagogi i nauczał. A był tam człowiek, który miał uschłą prawą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obserwowali go uczeni w Piśmie i faryzeusze, czy uzdrowi w szabat, aby znaleźć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oskarżenia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znał ich myśli i powiedział do człowieka, który miał uschłą rękę: Podnieś się i stań na środku. A on podniósł się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nich: Spytam was o pewną rzecz: Czy wolno w szabaty czynić dobrze, czy źle? Ocalić życie czy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wokoło po wszystkich, powiedział do tego człowieka: Wyciągnij rękę. A on to zrobił i jego ręka znowu stała się zdrowa tak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wpadli we wściekłość i rozmawiali między sobą, co by zrobić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odszedł na górę, aby się modlić, i spędził całą noc na modlitwie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dzień, przywołał swych uczniów i wybrał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dwunastu, których też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Piotrem, i jego brata Andrzeja, Jakuba i Jana, Filipa i Bartłomieja;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Mateusza i Tomasza,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Alfeusza, i Szymona, zwanego Zelotą;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Judasza,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i Judasza Iskariotę, który stał się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zszedł z nimi i stanął na równinie.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z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gromada jego uczniów i wielkie mnóstwo ludzi z całej Judei i Jerozolimy oraz z okolic nadmorskich, z Tyru i Sydonu, którzy przyszli, aby go słuchać i aby ich uzdrowił z 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ci, którzy byli dręczeni przez duchy nieczyste, zostali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ludzie starali się go dotknąć, ponieważ moc wychodziła z niego i uzdrawiała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podniósł oczy na uczniów i mówił: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 wy</w:t>
      </w:r>
      <w:r>
        <w:rPr>
          <w:rFonts w:ascii="Times New Roman" w:eastAsia="Times New Roman" w:hAnsi="Times New Roman" w:cs="Times New Roman"/>
          <w:noProof w:val="0"/>
          <w:sz w:val="24"/>
        </w:rPr>
        <w:t>, ubodzy,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 wy, którzy teraz cierpicie głód, bo będziecie nasyceni. Błogosławieni jesteście wy, którzy teraz płaczecie, bo śmiać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Błogosławieni będziecie, gdy ludzie będą was nienawidzić i gdy was wyłączą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 siebie</w:t>
      </w:r>
      <w:r>
        <w:rPr>
          <w:rFonts w:ascii="Times New Roman" w:eastAsia="Times New Roman" w:hAnsi="Times New Roman" w:cs="Times New Roman"/>
          <w:noProof w:val="0"/>
          <w:sz w:val="24"/>
        </w:rPr>
        <w:t>, będą was znieważać i odrzucą wasze imię jako niecne z powodu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tym dniu i weselcie, bo obfita jest wasza nagroda w niebie. Tak samo bowiem ich ojcowie postępowali wobec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biada wam, bogaczom,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otrzymaliście waszą 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jesteście nasyceni, bo będziecie cierpieć głód. Biada wam, którzy się teraz śmiejecie, bo będziecie się smucić i 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gdy wszyscy ludzie będą dobrze o was mówić, bo tak ich ojcowie postępowali wobec fałszywych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którzy słuchacie: Miłujcie waszych nieprzyjaciół, dobrze czyńcie tym, którzy was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tym, którzy was przeklinają, módlcie się za tych, którzy wam wyrządzają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cię uderzy w policzek, nadstaw i drugi, a temu, kto zabiera ci płaszcz, i szaty nie odmawiaj.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Każdemu, kto cię prosi, daj, a od tego, kto bierze, co twoje, nie upominaj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zwrot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chcecie, aby ludzie wam czynili, tak i wy im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tych, którzy was miłują, na jaką wdzięczność zasługujecie? Przecież i grzesznicy miłują tych, którzy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dobrze czynicie tym, którzy wam dobrze czynią, na jaką wdzięczność zasługujecie? Przecież i grzesznicy postępują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pożyczacie tym, od których spodziewacie się zwrotu, na jaką wdzięczność zasługujecie? Przecież i grzesznicy pożyczają grzesznikom, aby z powrotem odebrać tyle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miłujcie waszych nieprzyjaciół, czyńcie im dobrze i pożyczajcie, niczego się za to nie spodziewając, a wielka będzie wasza nagroda i będziecie synami Najwyższego. On bowiem jest dobry dla niewdzięcznych i 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bądźcie miłosierni, jak i wasz Ojciec jest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 nie będziecie sądzeni; nie potępiajcie, a nie będziecie potępieni; przebaczajcie, a będzie wam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Dawajcie, a będzie wam dane; miarę dobrą, natłoczoną, utrzęsioną i przelewającą się dadzą w wasze zanadrze. Jaką bowiem miarą mierzycie, taką będzie wam odmierzone.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Czy może ślepy prowadzić ślepego? Czyż obaj nie wpadną do dołu?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Uczeń nie przewyższa swego mistrza. Lecz doskonały będzie każdy,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jego mistrz.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widzisz źdźbło w oku swego brata, a na belkę, która jest w twoim oku, nie zwracasz uwagi?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bowiem dobre to drzewo, które wydaje zły owoc, ani złe to drzewo, które wydaje dobry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każde drzewo poznaje się po jego owocu. Nie zbiera się bowiem fig z cierni ani winogron z głogu.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swego serca wydobywa dobre rzeczy, a zły człowiek ze złego skarbca swego serca wydobywa złe rzeczy. Z obfitości serca bowiem mówią jego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mówicie do mnie: Panie, Panie, a nie robicie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wam, do kogo jest podobny każdy, kto przychodzi do mnie, słucha moich słów i wypełnia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do człowieka budującego dom, który zrobił głęboki wykop i założył fundament na skale. A gdy przyszła powódź, rzeka uderzyła w ten dom, ale nie mogła go poruszyć, bo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słucha, a nie wypełnia, podobny jest do człowieka, który zbudował swój dom na ziemi bez fundamentu. Uderzyła w niego rzeka i natychmiast się zawalił, a upadek tego domu był wielki.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te słowa w obecności ludzi,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pewnego setnika, bardzo przez niego ceniony, chorował i był bliski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setnik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 o Jezusie, posłał do niego starszych spośród Żydów, prosząc, aby przyszedł i uzdrowił 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przyszli do Jezusa i prosili go usilnie: Godny jest, abyś mu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nasz naród i zbudował nam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poszedł z nimi. Ale gdy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domu, setnik posłał do niego przyjaciół ze słowami: Panie, nie trudź się, bo nie jestem godny, abyś wszedł pod mój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samego siebie nie uważałem za godnego przyjść do ciebie. Lecz powiedz słowo, a mój sługa zostanie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żołnierzy, i mówię jednemu: Idź, a idzie, a drugiemu: Chodź tu, a przychodzi, a mojemu słudze: Zrób to,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zdziwił się i odwróciwszy się, powiedział do ludzi, którzy szli za nim: Mówię wam, nawet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posłani, po powrocie do domu zastali zdrowym sługę, który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udał się do miasta zwanego Nain. I szło z nim wielu jego uczniów i 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zbliżył się do bramy miasta, właśnie wynoszono zmarłego, jedynego syna matki,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wdową. Towarzyszyło jej mnóstwo ludzi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ją zobaczył, ulitował się nad nią i powiedział do niej: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podszedł i dotknął mar, 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nieśli, stanęli. I powiedział: Młodzieńcze, mówię ci,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był martwy, usiadł i zaczął mówić. I 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wszystkich ogarnął strach i wielbili Boga, mówiąc: Wielki prorok powstał wśród nas, oraz: Bóg nawiedził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o nim po całej Judei i 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wszystkim oznajmili Janowi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Jan</w:t>
      </w:r>
      <w:r>
        <w:rPr>
          <w:rFonts w:ascii="Times New Roman" w:eastAsia="Times New Roman" w:hAnsi="Times New Roman" w:cs="Times New Roman"/>
          <w:noProof w:val="0"/>
          <w:sz w:val="24"/>
        </w:rPr>
        <w:t>, wezwawszy dwóch spośród swoich uczniów, posłał ich do Jezusa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mężczyźni przyszli do niego, powiedzieli: Jan Chrzciciel przysłał nas do ciebie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właśnie czasie wielu uzdrowił z chorób i dolegliwości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uwolnił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złych duchów, a wielu ślepych obdarzył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odpowiedział im: Idźcie i oznajmijcie Janowi to, co widzieliście i słyszeliście: Ślepi widzą, chromi chodzą, trędowaci zostają oczyszczeni, głusi słyszą, umarli zmartwychwstają, a ubogim głoszona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się nie zgorszy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posłańcy Jana odeszli, zaczął mówić do ludzi o Janie: Co wyszliście zobaczyć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wyszliście zobaczyć? Człowieka ubranego w miękkie szaty? Oto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kosztowne szaty i żyją w rozkoszach,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Tak,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jest napisane: Oto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Nie ma wśród narodzonych z kobiet większego proroka od Jana Chrzciciela. Lecz ten, kto jest najmniejszy w królestwie Bożym, jest większy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wszyscy ludzie, jak również celnicy, przyznawali słuszność Bogu, będąc ochrzczeni chrztem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i znawcy prawa odrzucili radę Boga sami przeciwko sobie, nie dając się przez niego ochrzcić.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Do kogo więc przyrównam ludzi tego pokolenia? 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dzieci, które siedzą na rynku i wołają jedne na drugie: Graliśmy wam na flecie, a nie tańczyliście, śpiewaliśmy pieśni żałobne,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Chrzciciel, nie jadł chleba i nie pił wina, a mówicie: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jedząc i pijąc, a mówicie: Oto żarłok i pijak,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usprawiedliwiona jest mądrość przez wszystkie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zaprosił go jeden z faryzeuszy na wspólny posiłek. Wszedł więc do domu faryzeusza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kobieta, grzesznica, która była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mieście, dowiedziawszy się, że siedzi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faryzeusza, przyniosła alabastrowe naczynie olejku;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jego nóg, płacząc, zaczęła łzami obmywać jego nogi, wycierała je włosami swojej głowy, całowała i namaszczała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to, faryzeusz, który go zaprosił, pomyślał sobie: Gdyby on był prorokiem, wiedziałby, kim i jaka jest ta kobieta, która go dotyka. Jest bowiem grzesznicą.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odezwał się do niego: Szymonie, mam ci coś do powiedzenia. A on odrzekł: Powiedz,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wierzyciel miał dwóch dłużników. Jeden był winien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mieli z czego oddać, darował obydwóm. Powiedz więc, który z nich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odpowiedział: Sądzę, że ten, któremu więcej darował. A on mu powiedział: Słusznie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odwróciwszy się do kobiety, powiedział do Szymona: Widzisz tę kobietę? Wszedłem do twego domu, a nie podałeś mi wody do nóg, ona zaś łzami obmyła moje nogi i otarła je swoimi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pocałowałeś mnie, a ona, odkąd wszedłem, nie przestała całować moich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namaściłeś mi głowy oliwą, a ona olejkiem namaściła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ci: Przebaczono jej wiele grzechów, gdyż bardzo umiłowała. A komu mało przebaczono,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zaś powiedział: Twoje grzechy są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współbiesiadnicy zaczęli mówić między sobą: Kim jest ten, który i grzechy przebacza?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kobiety: Twoja wiara cię zbawiła.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chodził po miastach i po wioskach, głosząc i opowiadając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ewangelię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królestwa Bożego.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kilka kobiet, które uwolnił od złych duchów i chorób: Maria, zwana Magdaleną, z której wyszło siedem demonów;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Joanna, żona Chuzy, zarządcy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Heroda, Zuzanna i wiele innych, które służyły mu swoimi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zeszło się wielu ludzi i z różnych miast przychodzili do niego, powiedział w przypowieści: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wyszedł siać swoje ziarno. A gdy siał, jedno padło przy drodze i zostało podeptane, a ptaki niebieskie 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skałę, a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między ciernie, ale ciernie razem z nim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inne padło na dobrą ziemię, a gdy wzrosło, wydało plon stokrotny. To powiedziawszy, zawołał: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Co znaczy ta przypowieść?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Wam dano poznać tajemnice królestwa Bożego, ale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opowiada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przypowieściach, aby patrząc, nie widzieli i słysząc,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znaczenie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przypowieści: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przy drodze są ci, którzy słuchają; potem przychodzi diabeł i zabiera słowo z ich serca, aby nie uwierzyli i nie zostali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tymi na skale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ci</w:t>
      </w:r>
      <w:r>
        <w:rPr>
          <w:rFonts w:ascii="Times New Roman" w:eastAsia="Times New Roman" w:hAnsi="Times New Roman" w:cs="Times New Roman"/>
          <w:noProof w:val="0"/>
          <w:sz w:val="24"/>
        </w:rPr>
        <w:t>, którzy, gdy usłyszą, z radością przyjmują słowo. Nie mają jednak korzenia, wierzą do czasu,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zaś, które padło między ciernie, to są ci, którzy słuchają słowa, ale odchodzą i przez troski, bogactwa i rozkosze życia zostają zagłuszeni i nie wydają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dobrą ziemię, to są ci, którzy szczerym i dobrym sercem usłyszeli słowo i zachowują je, i wydają owoc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Nikt, zapaliwszy świecę, nie nakrywa jej naczyniem i nie stawia pod łóżkiem, ale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tajemnego, co by nie miało być ujawnione, ani nic ukrytego, o czym by się nie dowiedziano i co by nie wyszło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jak słuchacie. Kto bowiem ma, temu będzie dodane, a kto nie ma, zostanie mu zabrane nawet to, co sądzi, że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jego matka i bracia, ale nie mogli podejść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znać, mówiąc: Twoja matka i twoi bracia stoją przed domem i chcą się z tobą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Moją matką i moimi braćmi są ci, którzy słuchają słowa Bożego i wypełniają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wsiadł do łodzi ze swymi uczniami i powiedział do nich: Przeprawmy się na drugą stronę jeziora. I odpłynęli.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płynęli, usnął. I zerwał się gwałtowny wicher na jeziorze,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zalewało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łódź</w:t>
      </w:r>
      <w:r>
        <w:rPr>
          <w:rFonts w:ascii="Times New Roman" w:eastAsia="Times New Roman" w:hAnsi="Times New Roman" w:cs="Times New Roman"/>
          <w:noProof w:val="0"/>
          <w:sz w:val="24"/>
        </w:rPr>
        <w:t>, tak że 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więc i obudzili go, mówiąc: Mistrzu, mistrzu, giniemy! Wówczas wstał, zgromił wiatr i wzburzone fale, a one się uspokoiły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Gdzież jest wasza wiara? A oni, bojąc się, dziwili się i mówili między sobą: Kim on jest, że nawet wichrom i wodzie rozkazuje, a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przeprawili się do krainy Gadareńczyków, która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 na ląd, zabiegł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pewien człowiek z miasta, który od dłuższego czasu miał demony. Nie nosił ubrania i nie mieszkał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Jezusa, krzyknął, upadł przed nim i zawołał donośnym głosem: Cóż ja mam z tobą, Jezusie, Synu Boga Najwyższego? Proszę cię, nie dręcz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bowiem duchowi nieczystemu, aby wyszedł z tego człowieka. Bo od dłuższego czasu porywał go, a chociaż wiązano go łańcuchami i trzymano w pętach, on rwał więzy, a demon 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Jezus: Jak ci na imię? A on odpowiedział: Legion. Wiele bowiem demonów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prosiły go, aby nie kazał im odejść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otchłań.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wielkie stado świń, które pasły się na górze.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demony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prosiły go, aby pozwolił im w nie wejść.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demony wyszły z tego człowieka i weszły w świnie. I ruszyło to stado pędem po urwisku do jeziora,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pasterze, widząc, co się stało, uciekli, a poszedłszy, oznajmili to w mieście i 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aby zobaczyć, co zaszło, a przyszedłszy do Jezusa, zastali człowieka, z którego wyszły demony, ubranego i przy zdrowych zmysłach, siedzącego u stóp Jezusa. I przestraszyli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widzieli, opowiedzieli im, jak ten opętany został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cała ludność okolicznej krainy Gadareńczyków prosiła go, aby od nich odszedł, gdyż ogarnął ich wielki strach. Wtedy on wsiadł do łodzi i zawrócił.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człowiek, z którego wyszły demony, prosił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nim zostać. Lecz Jezus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do swego domu i opowiedz, jak wielkie rzeczy Bóg ci uczynił. I odszedł, opowiadając po całym mieście, jak wielkie rzeczy Jezus mu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wrócił, ludzie przyjęli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radością</w:t>
      </w:r>
      <w:r>
        <w:rPr>
          <w:rFonts w:ascii="Times New Roman" w:eastAsia="Times New Roman" w:hAnsi="Times New Roman" w:cs="Times New Roman"/>
          <w:noProof w:val="0"/>
          <w:sz w:val="24"/>
        </w:rPr>
        <w:t>. Wszyscy bowiem go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człowiek imieniem Jair, który był przełożonym synagogi. Upadł Jezusowi do nóg i prosił go, aby wszedł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bowiem córkę jedynaczkę,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dwunastu lat, która umierała. A gdy on szedł, ludzie napierali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kobieta, która od dwunastu lat cierpiała na krwotok i wydała na lekarzy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mienie, a żaden nie mógł jej uleczyć;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z tyłu, dotknęła brzegu jego szaty i natychmiast ustał jej krwotok.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zapytał: Kto mnie dotknął? A gdy wszyscy się wypierali, Piotr i ci,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powiedzieli: Mistrzu, ludzie się do ciebie cisną i tłoczą, a ty pytasz: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jednak powiedział: Ktoś mnie dotknął, bo poczułem, że moc wyszła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kobieta, widząc, że się nie ukryje, z drżeniem podeszła i upadłszy przed nim, powiedziała wobec wszystkich ludzi, dlaczego go dotknęła i jak natychmiast została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niej: Ufaj, córko! Twoja wiara cię uzdrowiła,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to mówił, przyszedł ktoś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przełożonego synagogi i powiedział: Twoja córka umarła, nie trudź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Jezus, słysząc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odezwał się do niego: 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domu, nie pozwolił wejść ze sobą nikomu oprócz Piotra, Jakuba i Jana oraz ojca i matki dziewczynki.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płakali i lamentowali nad nią. Lecz on powiedział: Nie płaczcie, nie umarła,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naśmiewali się z niego, wiedząc,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wyrzucił wszystkich, ujął ją za rękę i zawołał: Dziewczynko,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jej duch powrócił i zaraz wstała, a on polecił, aby dano jej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zdumieli się jej rodzice. A on im nakazał, aby nikomu nie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co się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przywoławszy swoich dwunastu uczniów, dał im moc i władzę nad wszystkimi demonami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moc</w:t>
      </w:r>
      <w:r>
        <w:rPr>
          <w:rFonts w:ascii="Times New Roman" w:eastAsia="Times New Roman" w:hAnsi="Times New Roman" w:cs="Times New Roman"/>
          <w:noProof w:val="0"/>
          <w:sz w:val="24"/>
        </w:rPr>
        <w:t>, aby uzdrawiali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ich, żeby głosili królestwo Boże i uzdrawiali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Nie bierzcie nic na drogę: ani laski, ani torby, ani chleba, ani pieniędzy i nie miejcie dwóch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domu, tam pozostańcie i stamtąd wychodźcie.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nie przyjmą, wychodząc z tego miasta, strząśnijcie pył z waszych nóg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więc, obchodzili wszystkie miasteczka, głosząc ewangelię i uzdrawiając wszędzie.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wszystkim, co się przez niego dokonywało, usłyszał tetrarcha Herod i zaniepokoił się, ponieważ niektórzy mówili, że Jan zmartwychwstał;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zaś, że Eliasz się pojawił, a jeszcze inni, że zmartwychwstał któryś z dawnych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powiedział: Jana ściąłem. Kim więc jest ten, o którym słyszę takie rzeczy? I chciał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apostołowie wrócili, opowiedzieli mu wszystko, co uczynili. A on, wziąwszy ich ze sobą, odszedł osobno na odludne miejsce koło miasta zwanego Betsaidą.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ludzie się o tym dowiedzieli, poszli za nim. On ich przyjął i mówił im o królestwie Bożym, i uzdrawiał tych, którzy potrzebowali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dzień zaczął się chylić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 wieczorowi</w:t>
      </w:r>
      <w:r>
        <w:rPr>
          <w:rFonts w:ascii="Times New Roman" w:eastAsia="Times New Roman" w:hAnsi="Times New Roman" w:cs="Times New Roman"/>
          <w:noProof w:val="0"/>
          <w:sz w:val="24"/>
        </w:rPr>
        <w:t>, podeszło do niego dwunastu, mówiąc: Odpraw tłum, aby poszli do okolicznych miasteczek i wsi i znaleźli żywność oraz schronienie, bo jesteśmy tu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 do nich: Wy dajcie im jeść. A oni odpowiedzieli: Nie mamy nic więcej oprócz pięciu chlebów i dwóch ryb; chyba że pójdziemy i kupimy jedzenie dla tych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bowiem było około pięciu tysięcy. I powiedział do swoich uczniów: Rozkażcie im usiąść w grupach po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tak i usadowili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wziąwszy te pięć chlebów i dwie ryby, spojrzał w niebo, pobłogosławił je, łamał i dawał uczniom, aby kładli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syta. A z kawałków, które im pozostały, zebrano dwanaście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kiedy modlił się na osobności, a byli z nim uczniowie, zapytał ich: Za kogo mnie ludzie uważają?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odpowiedzieli: Za Jana Chrzciciela, inni za Eliasza, a jeszcze inni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</w:t>
      </w:r>
      <w:r>
        <w:rPr>
          <w:rFonts w:ascii="Times New Roman" w:eastAsia="Times New Roman" w:hAnsi="Times New Roman" w:cs="Times New Roman"/>
          <w:noProof w:val="0"/>
          <w:sz w:val="24"/>
        </w:rPr>
        <w:t>, że zmartwychwstał któryś z dawnych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A wy za kogo mnie uważacie? A Piotr odpowiedział: Za Chrystusa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surowo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napomniał i nakazał, aby nikomu tego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Syn Człowieczy musi wiele cierpieć i zostać odrzucony przez starszych, naczelnych kapłanów i uczonych w Piśmie, i być zabity,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wszystkich: Jeśli ktoś chce pójść za mną, niech się wyprze samego siebie, niech bierze swój krzyż każdego dnia i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chce zachować swoje życie, straci je, a kto straci swe życie z mojego powodu, ten je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choćby cały świat pozyskał, jeśli samego siebie zatraci lub szkodę poniesie?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wstydzi się mnie i moich słów, tego Syn Człowieczy będzie się wstydził, gdy przyjdzie w chwale swojej, Ojca i świętych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zapewniam was: Niektórzy z tych, co tu stoją, nie zakosztują śmierci, dopóki nie ujrzą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jakieś osiem dni po tych mowach wziął ze sobą Piotra, Jana i Jakuba i wszedł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modlił, zmienił się wygląd jego oblicza, a jego szaty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 i lśniące.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rozmawiało z nim dwóch mężów. Byli to Mojżesz i 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Ukazali się oni w chwale i mówili o jego odejściu, którego miał dokonać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Piotra i tych, którzy z nim byli, zmógł sen. Gdy się obudzili, ujrzeli jego chwałę i tych dwóch mężów, którzy z 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oni od niego odeszli, Piotr powiedział do Jezusa: Mistrzu, dobrze nam tu być. Postawmy więc trzy namioty: jeden dla ciebie, jeden dla Mojżesza i jeden dla Eliasza. Nie wiedział bowiem,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pojawił się obłok i zacienił ich. I zlękli się, kiedy oni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obłoku: To jest mój umiłowany Syn,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ten głos się rozległ, okazało się, że Jezus jest sam. A oni milczeli i w tych dniach nikomu nie mówili nic o tym, co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gdy zeszli z góry, mnóstwo ludzi wyszło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z tłumu zawołał: Nauczycielu, proszę cię, spójrz na mego syna, bo to mój jedynak.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duch dopada go, a on nagle krzyczy. Szarpie nim tak, że się pieni i potłukłszy go, niechętnie od niego 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twoich uczniów, aby go wypędzili,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odpowiedział: O pokolenie bez wiary i przewrotne! Jak długo będę z wami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 was znosić? Przyprowadź tu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podchodził, powalił go demon i zaczął nim targać. Lecz Jezus zgromił ducha nieczystego, uzdrowił chłopca i oddał go jego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 potęgą Boga. A gdy się dziwili wszystkiemu, co czynił Jezus, on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te słowa do waszych uszu, Syn Człowieczy bowiem będzie wydany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tych słów i były one zakryte przed nimi, tak że ich nie pojęli, a bali się go o nie zapytać.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Wszczęła się też między nimi dyskusja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kto z nich jest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znając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 ich serca, wziął dziecko, postawił je przy sobie;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Kto przyjmie to dziecko w moje imię, mnie przyjmuje, a kto mnie przyjmie, przyjmuje tego, który mnie posłał. Kto bowiem jest najmniejszy wśród was wszystkich, ten będzie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 się Jan: Mistrzu, widzieliśmy kogoś, kto w twoim imieniu wypędzał demony i zabranialiśmy mu, bo nie chodzi z nami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niego Jezus: Nie zabraniajcie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, bo kto nie jest przeciwko nam, ten jest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wypełniły się dni, aby został wzięty w górę,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mocno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postanowił udać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wysłał przed sobą posłańców.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Poszli 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weszli do wioski Samarytan, aby przygotować dla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przyjęto go, ponieważ zmierzał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uczniowie Jakub i Jan, widząc to, powiedzieli: Panie, czy chcesz, żebyśmy rozkazali, aby ogień zstąpił z nieba i pochłonął ich,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odwróciwszy się, zgromił ich i powiedział: Nie wiecie, jakiego jesteście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Człowieczy bowiem nie przyszedł zatracać dusz ludzkich,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zbawić. I poszli do innej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byli w drodze, ktoś powiedział do niego: Panie, pójdę za tobą, dokądkolwiek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Lisy mają nory, a ptaki niebieskie — gniazda, ale Syn Człowieczy nie ma gdzie położyć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innego zaś powiedział: Pójdź za mną! Ale on rzekł: Panie, pozwól mi najpierw odejść i pogrzebać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odpowiedział: Niech umarli grzebią swoich umarłych, a ty idź i głoś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powiedział: Pójdę za tobą, Panie, ale pozwól mi najpierw pożegnać się z tymi, którzy są w 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Nikt, kto przykłada swoją rękę do pługa i ogląda się wstecz, nie nadaje się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Pan wyznaczył jeszcze innych siedemdziesięciu i rozesłał ich po dwóch przed sobą do każdego miasta i miejsca, do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Żniwo wprawdzie wielkie, ale robotników mało. Proście więc Pana żniwa, aby wysłał robotników na swoje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Oto posyłam was jak baranki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noście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sakiewki ani torby, ani obuwia. Nikogo też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domu, najpierw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tam będzie syn pokoju, wasz pokój spocznie na nim, a jeśli nie —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domu zostańcie, jedząc i pijąc, co mają. Godny jest bowiem robotnik swojej zapłaty. Nie przenoście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miasta i przyjmą was, jedzcie, co przed wami położą;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uzdrawiajcie chorych, którzy w nim są, i mówcie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wejdziecie do jakiegoś miasta, a nie przyjmą was, wyjdźcie na jego ulice i 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pył z waszego miasta, który przylgnął do nas, strząsamy na was. Jednak wiedzcie, że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że w ten dzień lżej będzie Sodomie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te cuda, które się u was dokonały, dawno by pokutowały, siedząc w worze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Tyrowi i Sydonowi lżej będzie na sądzie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które jesteś aż do nieba wywyższone, aż do piekła będziesz strącone.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gardzi. Kto zaś mną gardzi, gardzi tym,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siedemdziesięciu wróciło z radością, mówiąc: Panie, nawet demony nam się poddają ze względu na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Widziałem szatana spadającego z nieba jak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moc stąpania po wężach, skorpionach i po wszelkiej mocy nieprzyjaciela, a nic wam nie zaszkodzi.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z tego się cieszcie, że duchy się wam poddają, ale cieszcie się raczej, że wasze imiona są zapisane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Jezus rozradował się w duchu i powiedział: Wysławiam cię, Ojcze, Panie nieba i ziemi, że zakryłeś te sprawy przed mądrymi i roztropnymi, a objawiłeś je niemowlętom. Tak, Ojcze, bo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zostało mi przekazane od mego Ojca i nikt nie wie, kim jest Syn, tylko Ojciec, ani kim jest Ojciec,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odwrócił się do uczniów 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osobności: Błogosławione oczy, które widzą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mówię wam, że wielu proroków i królów pragnęło widzieć to, co wy widzicie, a nie zobaczyli, i słyszeć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słyszycie,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powstał pewien znawca prawa i wystawiając go na próbę, zapytał: Nauczycielu, co mam czynić, aby odziedziczyć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 do niego: Co jest napisane w Prawie? Jak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Będziesz miłował Pana, swego Boga, całym swym sercem, całą swą duszą, z całej swojej siły i całym swym umysłem, a 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Dobrze odpowiedziałeś. Czyń to,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chcąc się usprawiedliwić, powiedział do Jezusa: A kto jest moim bliźnim?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odpowiedział: Pewien człowiek schodził z Jerozolimy do Jerycha i wpadł w ręce bandytów, którzy go obrabowali, poranili i odeszli, zostawiając na pół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przypadkiem szedł tą drogą pewien kapłan; zobaczył go i 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Lewita, gdy dotarł na to miejsce, podszedł,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 Samarytanin, będąc w podróży, zbliżył się do niego. A gdy go zobaczył, ulitował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podszedłszy, opatrzył mu rany, zalewając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oliwą i winem; potem wsadził go na swoje zwierzę, zawiózł do gospody i opiekował się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odjeżdżając, wyjął dwa grosze, dał gospodarzowi i powiedział: Opiekuj się nim, a wszystko, co wydasz ponad to, oddam ci, gdy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tych trzech, twoim zdaniem, był bliźnim tego, który wpadł w ręce bandytów?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Ten, który okazał mu miłosierdzie. Wtedy Jezus mu powiedział: Idź i ty czyń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wszedł do jednej wsi. Tam pewna kobieta, imieniem Marta, przyjęła go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ona siostrę, zwaną Marią, która usiadła u nóg Jezusa i słuchała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Marta krzątała się koło rozmaitych posług, a podszedłszy, powiedziała: Panie, czy nie obchodzi cię, że moja siostra zostawiła mnie samą przy usługiwaniu? Powiedz jej,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jej odpowiedział: Marto, Marto, troszczysz się i martwisz o wiele spraw;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jedno jest potrzebne. Maria wybrała dobrą cząstkę, która nie będzie jej odebrana.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przebywał w jakimś miejscu na modlitwie i 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>, jeden z jego uczniów powiedział do niego: Panie, naucz nas się modlić, tak jak i Jan nauczył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Gdy się modlicie, mówcie: Ojcze nasz, który jesteś w niebie, niech będzie uświęcone twoje imię. Niech przyjdzie twoje królestwo. Niech się dzieje twoja wola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 nam każdego dnia naszego powszedniego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 nam nasze grzechy, bo i my przebaczamy każdemu, kto przeciwko nam zawinił. I nie wystawiaj nas na pokusę, ale wybaw nas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Któż z was, mając przyjaciela, pójdzie do niego o północy i powie mu: Przyjacielu, pożycz mi trzy chleby;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przyjaciel bowiem przyszedł do mnie z drogi, a nie mam mu co podać?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 wewnątrz odpowie: Nie naprzykrzaj mi się. Drzwi są już zamknięte i moje dzieci są ze mną w łóżku. Nie mogę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wam: Chociażby nie wstał i nie dał mu dlatego, że jest jego przyjacielem, jednak z powodu jego natarczywości wstanie i 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mówię: Proście, a będzie wam dane, szukajcie, a znajdziecie, pukajcie,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prosi, otrzymuje, a kto szuka, znajduje, a temu, kto puka,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czy jest wśród was ojciec, który, gdy syn prosi go o chleb, da mu kamień?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 prosi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rybę, czy zamiast ryby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prosi o jajko, czy 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dobre dary waszym dzieciom, o ileż bardziej wasz Ojciec niebieski da Ducha Świętego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wypędzał demona, który był niemy. A gdy demon wyszedł, niemy przemówił, a ludzie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mówili: Przez Belzebuba, władcę demonów,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Inni zaś, wystawiając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próbę,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on, znając ich myśli, powiedział do nich: Każde królestwo podzielone wewnętrznie pustoszeje, a 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skłócony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ze sobą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 szatan jest wewnętrznie podzielony, jakże przetrwa jego królestwo? Mówicie bowiem, że ja przez Belzebuba wypędzam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przez Belzebuba wypędzam demony, to przez kogo wypędzają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ja palcem Bożym wypędzam demony, to istotnie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uzbrojony mocarz strzeże swego pałacu, bezpieczne jest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mocniejszy od niego nadejdzie i zwycięży go, zabiera całą jego broń, na której polegał, i rozdaje jego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wychodzi z człowieka, przechadza się po miejscach bezwodnych, szukając odpoczynku, a gdy nie znajduje, mówi: Wrócę do mego domu,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przyszedłszy, zastaje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i bierze ze sobą siedem innych duchów, gorszych niż on sam, i wszedłszy, mieszkają tam. I końcowy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człowieka staje się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pewna kobieta spośród zgromadzonych powiedziała do niego donośnym głosem: Błogosławione łono, które cię nosiło, i piersi, które ssałeś!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ci,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ludzie się gromadzili, zaczął mówić: Pokolenie to jest złe. Żąda znaku,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nie będzie mu dany, oprócz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bowiem Jonasz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znakiem dla mieszkańców Niniwy, tak będzie i Syn Człowieczy dla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Królowa z południa stanie na sądzie z ludźmi tego pokolenia i potępi ich, bo przybyła z krańców ziemi, aby słuchać mądrości Salomona,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z Niniwy staną na sądzie z tym pokoleniem i potępią je, ponieważ pokutowali na skutek głoszenia Jonasza,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zapala świecy i nie stawia jej w ukryciu ani pod naczyniem, ale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szczere, to i całe twoje ciało będzie pełne światła, a jeśli jest złe, to i twoje ciało będzie pełne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więc, aby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zatem całe twoje ciało będzie pełne światła, nie mając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żadnej ciemnej cząstki, całe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światła, jak gdy świeca oświetla cię swoim blaskiem.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to mówił, pewien faryzeusz poprosił go, aby zjadł u niego obiad. Wszedł więc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faryzeusz, widząc to, dziwił się, że nie umył się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do niego: Teraz wy, faryzeusze, oczyszczacie to, co jest na zewnątrz kubka i misy, ale to, co jest wewnątrz was, pełne jest zdzierstwa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Głupcy, czyż ten, który uczynił to, co jest na zewnątrz, nie uczynił też 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z tego, co jest wewnątrz, dawajcie jałmużnę, a wszystko będzie dla was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wam, faryzeusze, bo dajecie dziesięcinę z mięty, ruty i z każdego ziela, lecz opuszczacie sąd i miłość Boga. To należało czynić i tamtego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faryzeusze, bo kochacie pierwsze miejsca w synagogach i pozdrowienia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wam, uczeni w Piśmie i faryzeusze, obłudnicy, bo jesteście jak groby, których nie widać, a ludzie, którzy chodzą po nich, nie wiedzą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ze znawców prawa: Nauczycielu, mówiąc to, i nas znieważasz.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I wam, znawcom prawa, biada, bo obciążacie ludzi brzemionami nie do uniesienia, a sami nawet jednym palcem tych brzemion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bo budujecie grobowce proroków, a wasi ojcowie ich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 świadczycie, że pochwalacie uczynki waszych ojców. Oni bowiem ich pozabijali, a wy budujecie ich grobowce.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mądrość Boża powiedziała: Poślę do nich proroków i apostołów,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będą zabijać i prześladować;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dopominano się od tego pokolenia krwi wszystkich proroków, która została przelana od założenia świata;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Zachariasza, który zginął między ołtarzem a świątynią. Doprawdy, mówię wam, dopominać się jej będą od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znawcom prawa, bo zabraliście klucz poznania. Sami nie weszliście i tym, którzy chcieli wejść, przeszkodziliście.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im to mówił, uczeni w Piśmie i faryzeusze zaczęli bardzo na niego nastawać i prowokować go do mówienia o 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 niego i próbując wychwycić coś z jego słów, żeby go oskarżyć.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gdy zgromadziły się wielotysięczne tłumy, tak że jedni po drugich deptali, zaczął mówić najpierw do swoich uczniów: Strzeżcie się zakwasu faryzeuszy, którym jest obłuda.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miało być ujawnione,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to, co mówiliście w ciemności, będzie słyszane w świetle, a to, co szeptaliście do ucha w pokojach, będzie rozgłaszane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moim przyjaciołom: Nie bójcie się tych, którzy zabijają ciało, a potem już nic więcej nie mogą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pokażę wam, kogo macie się bać. Bójcie się tego, który, gdy zabije, ma moc wrzucić do ognia piekielnego. Doprawdy, mówię wam,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sprzedają pięciu wróbli za dwa pieniążki? A jednak żaden z nich nie jest zapomniany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włosy na waszej głowie wszystkie są policzone. Dlatego nie bójcie się, jesteście cenniejsi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wam: Każdego, kto mnie wyzna przed ludźmi, tego też Syn Człowieczy wyzna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kto się mnie wyprze przed ludźmi,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się wyprę przed aniołami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każdemu, kto powie słowo przeciwko Synowi Człowieczemu, będzie przebaczone, ale temu, kto bluźni przeciwko Duchowi Świętemu, nie będzie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prowadzić do synagog, przełożonych i władz, nie martwcie się, jak i co macie odpowiedzieć na swoją obronę lub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Święty bowiem nauczy was w tej właśnie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ktoś z tłumu: Nauczycielu, powiedz memu bratu, aby podzielił się ze mną spadkiem.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Człowieku, któż mnie ustanowił sędzią albo rozjemcą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Uważajcie i strzeżcie się chciwości, gdyż nie od tego, że ktoś ma obfitość dóbr, zależy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opowiedział im przypowieść: Pewnemu bogatemu człowiekowi pole przyniosło obfity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sobie: Cóż mam zrobić, skoro nie mam gdzie zgromadzić moich plonów?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więc: Zrobię tak: zburzę moje spichlerze, a zbuduję większe i zgromadzę tam wszystkie moje plony i moje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mojej duszy: Duszo, masz wiele dóbr złożonych na wiele lat; odpoczywaj, jedz, pij i wesel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mu powiedział: Głupcze, tej nocy zażądają od ciebie twojej duszy, a to, co przygotowałeś, czyje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z każdym</w:t>
      </w:r>
      <w:r>
        <w:rPr>
          <w:rFonts w:ascii="Times New Roman" w:eastAsia="Times New Roman" w:hAnsi="Times New Roman" w:cs="Times New Roman"/>
          <w:noProof w:val="0"/>
          <w:sz w:val="24"/>
        </w:rPr>
        <w:t>, kto gromadzi skarby dla siebie, a nie jest bogaty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swoich uczniów: Dlatego mówię wam: Nie troszczcie się o wasze życie, co będziecie jeść, ani o ciało, w co będziecie się ubierać.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jest czymś więcej niż pokarm, a ciało niż ubranie.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krukom, że nie sieją ani nie żną, nie mają spiżarni ani spichlerza,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je żywi. O ileż cenniejsi jesteście wy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z was, martwiąc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najmniejszej rzeczy nie możecie uczynić, czemu troszczycie się o inne?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Przypatrzcie się liliom, jak rosną: nie pracują ani nie przędą, a mówię wam,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Salomon w całej swojej chwale nie był tak ubrany,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trawę, która dziś jest na polu, a jutro będzie wrzucona do pieca, Bóg tak ubiera, o ileż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pytajcie więc, co będziecie jeść lub co będziecie pić, ani nie martwcie się o 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wszystko bowiem zabiegają narody świata. Lecz wasz Ojciec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raczej królestwa Bożego,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mała trzódko, gdyż upodobało się waszemu Ojcu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Sprzedawajcie, co posiadacie, i dawajcie jałmużnę. Przygotujcie sobie sakiewki, które nie starzeją się, skarb w niebie, którego nie ubywa, gdzie złodziej nie ma dostępu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wasz skarb, tam będzie też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wasze biodra i zapalone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podobni do ludzi oczekujących swego pana, aż wróci z wesela, aby gdy przyjdzie i zapuka, zaraz mu otworzyć.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 słudzy, których pan, gdy przyjdzie, zastanie czuwających. Zaprawdę powiadam wam, że się przepasze i posadzi ich za stołem, a obchodząc,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przyjdzie o drugiej czy o trzeciej straży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zastanie, błogosławieni są ci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że gdyby gospodarz znał godzinę, o której ma przyjść złodziej, czuwałby i 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bądźcie gotowi, bo Syn Człowieczy przyjdzie o godzinie, której się nie spodziewacie.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go zapytał: Panie, czy tę przypowieść mówisz do nas,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Któż więc jest szafarzem wiernym i roztropnym, którego Pan ustanowi nad swoją służbą, aby we właściwym czasie wydawał jej wyznaczoną żywność?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 sługa, którego pan,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postawi go nad wszystkimi swoimi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ten sługa powie w swoim sercu: Mój pan zwleka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przyjściem, i zacznie bić sługi i służące, jeść, pić i upijać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w którym się nie spodziewa i o godzinie, której nie zna, i odłączy go, i wyznaczy mu dział z 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sługa, który znał wolę swego pana, a nie był gotowy i nie postąpił według jego woli, otrzyma wielką chłostę.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znał i uczynił coś godnego kary, otrzyma małą chłostę. Komu wiele dano, od tego wiele się będzie wymagać,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komu wiele powierzono, więcej będzie się od niego żądać.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Przyszedłem, aby rzucić ogień na ziemię, i czegóż pragnę, skoro już zapłonął?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chrztem mam być ochrzczony i jakże jestem udręczony, aż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myślicie, że przyszedłem dać ziemi pokój? Bynajmniej, mówię wam, raczej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bowiem w jednym domu będzie pięciu poróżnionych, trzech przeciwko dwom, a dwóch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powstanie przeciwko synowi, a syn przeciwko ojcu, matka przeciwko córce, a córka przeciwko matce, teściowa przeciwko synowej, a synowa przeciwko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ludu: Gdy widzicie chmurę pojawiającą się od zachodu, zaraz mówicie: Nadchodzi ulewny deszcz.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wieje wiatr z południa, mówicie: Będzie gorąco.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wygląd nieba i ziemi umiecie rozpoznawać, jakże więc obecnego czasu nie rozpoznajecie?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sami z siebie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osądzić, co jest sprawiedliwe?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idziesz ze swoim przeciwnikiem do urzędnika, staraj się w drodze dojść z nim do zgody, aby cię nie zaciągnął przed sędziego, a sędzia przekazałby cię strażnikowi, a strażnik wtrąciłby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ci, że nie wyjdziesz stamtąd, dopóki nie oddasz ostatniego grosza.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niektórzy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obecnych oznajmili mu o Galilejczykach, których krew Piłat zmieszał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Czy myślicie, że ci Galilejczycy byli większymi grzesznikami niż wszyscy inni Galilejczycy, że to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mówię wam, lecz jeśli nie będziecie pokutować,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myślicie, że tych osiemnastu, na których runęła wieża w Siloam i zabiła ich, było większymi winowajcami niż wszyscy ludzie mieszkający w Jerozolimie?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mówię wam, lecz jeśli nie będziecie pokutować,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przypowieść: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drzewo figowe zasadzone w swojej winnicy. Przyszedł i szukał na nim owocu, lecz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rolnika: Oto od trzech lat przychodzę, szukając owocu na tym drzewie figowym, lecz nie znajduję. Zetnij je, bo po co ziemię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darmo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zajmuje?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Panie, zostaw je jeszcze na ten rok, aż je okopię i obłożę nawozem.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wyda owoc, a jeśli nie, wtedy je zetniesz.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jednej z synagog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kobieta, która od osiemnastu lat miała ducha niemocy i była pochylona, i w żaden sposób nie mogła się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ją zobaczył, przywołał ją do siebie i powiedział: Kobieto, jesteś uwolniona od swojej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na nią ręce, a ona natychmiast wyprostowała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synagogi, oburzony tym, że Jezus uzdrowił w szabat, powiedział do ludzi: Jest sześć dni, w których należy pracować. W te dni przychodźcie i leczcie się, a nie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mu odpowiedział: Obłudniku, czyż każdy z was w szabat nie odwiązuje swego wołu albo osła od żłobu i nie prowadzi, żeby go napoić?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córka Abrahama, którą szatan wiązał już osiemnaście lat, czyż nie miała być uwolniona od tych więzów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zawstydzili się wszyscy jego przeciwnicy, a cały lud cieszył się ze wszystkich chwalebnych czynów dokonywanych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Do czego podobne jest królestwo Boże i z czym je porównam?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ziarna gorczycy, które człowiek wziął i posiał w swoim ogrodzie. Wyrosło i stało się wielkim drzewem, a ptaki niebieskie gnieździły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powiedział: Do czego przyrównam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zakwasu, który wziąwszy, kobieta włożyła w trzy miary mąki, aż wszystko się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nauczał, chodząc po miastach i wioskach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podążając w kierunku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go zapytał: Panie, czy mało jest tych, którzy będą zbawieni? On zaś im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 wejść przez ciasną bramę, bo mówię wam, że wielu będzie chciało wejść, lecz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gospodarz wstanie i zamknie drzwi, zaczniecie stać na zewnątrz i pukać do drzwi, mówiąc: Panie, Panie, otwórz nam!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odpowie: Nie znam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wiem</w:t>
      </w:r>
      <w:r>
        <w:rPr>
          <w:rFonts w:ascii="Times New Roman" w:eastAsia="Times New Roman" w:hAnsi="Times New Roman" w:cs="Times New Roman"/>
          <w:noProof w:val="0"/>
          <w:sz w:val="24"/>
        </w:rPr>
        <w:t>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mówić: Jedliśmy i piliśmy z tobą, i nauczałeś na naszych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powie: Mówię wam, nie znam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wiem</w:t>
      </w:r>
      <w:r>
        <w:rPr>
          <w:rFonts w:ascii="Times New Roman" w:eastAsia="Times New Roman" w:hAnsi="Times New Roman" w:cs="Times New Roman"/>
          <w:noProof w:val="0"/>
          <w:sz w:val="24"/>
        </w:rPr>
        <w:t>, skąd jesteście;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ujrzycie Abrahama, Izaaka, Jakuba i wszystkich proroków w królestwie Bożym, a samych siebie wyrzuconych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inni ze wschodu i z zachodu, z północy i z południa, i zasiądą za stołem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są ostatni, którzy będą pierwszymi, i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przyszli niektórzy z faryzeuszy i powiedzieli mu: Wyjdź i odejdź stąd, bo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Idźcie i powiedzcie temu lisowi: Oto wypędzam demony i uzdrawiam dziś i jutro, a trzeciego dnia zakończę.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dziś, jutro i pojutrze muszę przebyć drogę, bo niemożliwe jest, aby prorok zginął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Jeruzalem, Jeruzalem, które zabijasz proroków i kamienujesz tych, którzy są do ciebie posłani. Ile razy chciałem zgromadzić twoje dzieci, tak jak kokoszka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gromadzi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kurczęta pod skrzydła, a nie chcieliście!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wasz dom zostanie wam pusty. Zaprawdę powiadam wam, że nie ujrzycie mnie, aż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</w:t>
      </w:r>
      <w:r>
        <w:rPr>
          <w:rFonts w:ascii="Times New Roman" w:eastAsia="Times New Roman" w:hAnsi="Times New Roman" w:cs="Times New Roman"/>
          <w:noProof w:val="0"/>
          <w:sz w:val="24"/>
        </w:rPr>
        <w:t>, gdy powiecie: Błogosławiony, który przychodzi w imieniu Pana.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gdy Jezus wszedł w szabat do domu pewnego przywódcy faryzeuszy, aby jeść chleb, oni go obserwowali.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przed nim pewien człowiek chory na puchlinę.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znawców prawa i faryzeuszy: Czy wolno uzdrawiać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milczeli.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ujął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Któż z was, jeśli jego osioł albo wół wpadnie do studni, nie wyciągnie go natychmiast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zauważył, jak zaproszeni wybierali pierwsze miejsca, opowiedział im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cię zaprosi na wesele, nie siadaj na pierwszym miejscu, aby czasem ktoś ważniejszy od ciebie nie był zaproszony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przyjdzie ten, który ciebie i jego zaprosił, i powie ci: Ustąp temu miejsca; i wtedy ze wstydem musiałbyś zająć ostatnie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będziesz zaproszony, idź i usiądź na ostatnim miejscu, a gdy przyjdzie ten, który cię zaprosił, powie ci: Przyjacielu, przesiądź się wyżej. Wtedy doznasz czci wobec współbiesiadników.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tego, który go zaprosił: Gdy wydajesz obiad albo kolację, nie zapraszaj swoich przyjaciół ani braci, ani krewnych, ani bogatych sąsiadów, żeby cię czasem i oni w zamian nie zaprosili, i miałbyś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wydajesz ucztę, zaproś ubogich, ułomnych, chromych i ślepych.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błogosławiony, bo nie mają ci czym odpłacić, ale otrzymasz odpłatę przy zmartwychwstaniu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to jeden ze współbiesiadników, powiedział do niego: Błogosławiony ten, kto będzie jadł chleb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mu powiedział: Pewien człowiek wydał wielką ucztę i zaprosił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uczty, posłał swego sługę, żeby powiedział zaproszonym: Chodźcie, bo już wszystko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się wszyscy jednomyślnie wymawiać. Pierwszy mu powiedział: Kupiłem pole i muszę iść je obejrzeć. Proszę cię, uważaj mnie za wytłumaczonego.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zaś powiedział: Kupiłem pięć par wołów i idę je wypróbować. Proszę cię, uważaj mnie za wytłumaczonego.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inny powiedział: Pojąłem żonę i dlatego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sługa wrócił, oznajmił to swemu panu. Wtedy gospodarz rozgniewał się i powiedział do swego sługi: Wyjdź szybko na ulice i zaułki miasta i wprowadź tu ubogich, ułomnych, chromych i ślepych.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sługa: Panie, stało się, jak rozkazałeś,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do sługi: Wyjdź na drogi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opłotki i przymuszaj do wejścia, aby mój dom się zapełnił.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żaden z tych ludzi, którzy byli zaproszeni, nie skosztuje mojej uczty.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 nim wielkie tłumy. A on, odwróciwszy się, powiedział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mnie, a nie ma w nienawiści swego ojca i matki, żony i dzieci, braci i sióstr, a nawet swego życia,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niesie swego krzyża, a idzie za mną,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chcąc zbudować wieżę, najpierw nie usiądzie i nie obliczy wydatków, czy mu wystarczy na ukończenie?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czasem, gdyby położył fundament, a nie mógłby ukończyć, wszyscy, którzy by to widzieli, nie zaczęli się z niego naśmiewać;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Ten człowiek zaczął budować, a nie zdołał ukończyć.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który król, wyruszając na wojnę z drugim królem, najpierw nie usiądzie i nie naradzi się, czy w dziesięć tysięcy może zmierzyć się z tym, który z dwudziestoma tysiącami nadciąga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nie, to gdy tamten jeszcze jest daleko, wysyła poselstwo i prosi o warunki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każdy z was, kto nie wyrzeknie się wszystkiego, co posiada,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sól. Lecz jeśli sól zwietrzeje, czym się ją przyprawi?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nadaje się ani do ziemi, ani do nawozu; precz się ją wyrzuca. Kto ma uszy do słuchania, niech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zbliżali się do niego wszyscy celnicy i grzesznicy, aby 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faryzeusze i uczeni w Piśmie szemrali, mówiąc: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przyjmuje grzeszników i jada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taką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was, gdy ma sto owiec, a zgubi jedną z nich, nie zostawia dziewięćdziesięciu dziewięciu na pustyni i nie idzie za zgubioną, aż ją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ją znajdzie, wkłada na swoje ramiona i raduje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domu, zwołuje przyjaciół i sąsiadów i mówi im: Cieszcie się ze mną, bo znalazłem moją zgubioną owcę.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wam, że podobnie w niebie większa będzie radość z jednego pokutującego grzesznika niż z dziewięćdziesięciu dziewięciu sprawiedliwych, którzy nie potrzebują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która kobieta, mając dziesięć monet, jeśli zgubi jedną, nie zapala świecy, nie zamiata domu i nie szuka pilnie, 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znalazłszy, zwołuje przyjaciółki i sąsiadki i mówi: Cieszcie się ze mną, bo znalazłam monetę, którą zgubiłam.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Podobnie, mówię wam, będzie radość przed aniołami Boga z jednego pokutującego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też: Pewien człowiek miał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młodszy z nich do ojca: Ojcze, daj mi część majątku, która na mnie przypada. Podzielił więc majątek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dniach młodszy syn, zabrawszy wszystko, odjechał w dalekie strony i roztrwonił tam swój majątek, żyjąc rozpustnie.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wszystko wydał, nastał wielki głód w tych stronach, a on zaczął cierpieć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przystał do jednego z obywateli tych stron, który posłał go na swoje pola, aby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napełnić swój żołądek strąkami, które jadały świnie, ale nikt mu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opamiętał się i powiedział: Iluż to najemników mego ojca ma pod dostatkiem chleba, a ja z głodu 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pójdę do mego ojca, i powiem mu: Ojcze, zgrzeszyłem przeciwko niebu i względem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jestem już godny nazywać się twoim synem. Zrób ze mnie jednego ze swoich najemników.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wstał i poszedł do swego ojca. A gdy był jeszcze daleko, zobaczył go jego ojciec i użalił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</w:t>
      </w:r>
      <w:r>
        <w:rPr>
          <w:rFonts w:ascii="Times New Roman" w:eastAsia="Times New Roman" w:hAnsi="Times New Roman" w:cs="Times New Roman"/>
          <w:noProof w:val="0"/>
          <w:sz w:val="24"/>
        </w:rPr>
        <w:t>, a podbiegłszy, rzucił mu się na szyję i ucałował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syn: Ojcze, zgrzeszyłem przeciwko niebu i przed tobą; nie jestem już godny nazywać się twoim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ojciec powiedział do swoich sług: Przynieście najlepszą szatę i ubierzcie go; dajcie mu też pierścień na rękę i obuwie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Przyprowadźcie tłuste cielę i zabijcie; jedzmy i radujmy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mój syn bowiem był martwy, a znowu żyje, zaginął, a został znaleziony. I zaczęli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jego starszy syn był na polu. Gdy wracał i był blisko domu, usłyszał muzykę i tańce.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Zawołał więc jednego ze sług i pytał,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Twój brat powrócił, a twój ojciec zabił tłuste cielę, ponieważ odzyskał go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i nie chciał wejść. Jego ojciec jednak wyszedł i namawiał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ojcu: Oto tyle lat ci służę i nigdy nie przekroczyłem twego przykazania, jednak nigdy nie dałeś mi koźlęcia, abym się weselił z moimi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wrócił ten twój syn, który roztrwonił twój majątek z nierządnicami, zabiłeś dla niego tłuste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odpowiedział: Synu, ty zawsze jesteś ze mną i wszystkie 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należą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trzeba było weselić się i radować, że ten twój brat był martwy, a znowu żyje, zaginął, a został znaleziony.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swoich uczniów: Pewien bogaty człowiek miał szafarza, którego oskarżono przed nim, że trwoni jego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go i powiedział: Cóż to słyszę o tobie? Zdaj sprawę z twego zarządzania, bo już więcej nie będziesz mógł zarządzać.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szafarz powiedział sobie: Co ja zrobię, skoro mój pan pozbawia mnie zarządu?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Wiem, co zrobię, 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przyjęli mnie do swoich domów, gdy zostanę odsunięty od zarządzania.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do siebie każdego z dłużników swego pana i zapytał pierwszego: Ile jesteś winien memu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Sto baryłek oliwy. I powiedział mu: Weź swój zapis, siadaj szybko i 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zapytał drugiego: A ty ile jesteś winien? A on mu odpowiedział: Sto korców pszenicy. I powiedział mu: Weź swój zapis i napisz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niesprawiedliwego szafarza, że roztropnie postąpił. Bo synowie tego świata w swoim pokoleniu są roztropniejsi od synów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mówię: Zyskujcie sobie przyjaciół mamoną niesprawiedliwości, aby, gdy ustaniecie, przyjęto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wierny w najmniejszym, i w wielkim jest wierny, a kto w najmniejszym jest niesprawiedliwy, i w wielkim jest niesprawiedliwy.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niesprawiedliwej mamonie nie byliście wierni, któż wam powierzy to, co prawdziwe?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 cudzym nie byliście wierni, któż wam da wasze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nie może dwom panom służyć, gdyż albo jednego będzie nienawidził, a drugiego miłował, albo jednego będzie się trzymał, a drugim wzgardzi. Nie możecie służyć Bogu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tego wszystkiego również faryzeusze, którzy byli chciwi,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Wy sami siebie usprawiedliwiacie przed ludźmi, ale Bóg zna wasze serca. To bowiem, co ludzie poważają, obrzydliwością jest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i Prorocy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Jana. Odtąd jest głoszone królestwo Boże i każdy się do niego gwałtem wdziera.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łatwiej jest niebu i ziemi przeminąć, niż przepaść jednej kresce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oddala swoją żonę i żeni się z inną, cudzołoży, a kto żeni się z oddaloną przez męża,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bogaty człowiek, który ubierał się w purpurę i bisior i wystawnie ucztował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pewien żebrak, imieniem Łazarz, który leżał u jego wrót owrzodziały;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nasycić się okruchami, które spadały ze stołu bogacza. Nadto i psy przychodziły i lizały jego wrzody.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żebrak, i został zaniesiony przez aniołów na łono Abrahama. Umarł też bogacz i został pogrzebany.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piekle i cierpiąc męki, podniósł oczy i ujrzał z daleka Abrahama i Łazarza na jego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zawołał: Ojcze Abrahamie, zmiłuj się nade mną i poślij Łazarza, aby umoczył koniec swego palca w wodzie i ochłodził mi język, bo cierpię męki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Abraham: Synu, wspomnij, że za życia odebrałeś swoje dobro, podobnie jak Łazarz zło. A teraz on doznaje pociechy, a ty cierpisz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oprócz tego wszystkiego między nami a wami jest utwierdzona wielka przepaść, aby ci, którzy chcą stąd przejść do was, nie mogli, ani stamtąd przejść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powiedział: Proszę cię więc, ojcze, abyś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 — niech im da świadectwo, żeby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 mu powiedział: Mają Mojżesza i Proroków, niech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ojcze Abrahamie, lecz jeśli ktoś z umarłych przyjdzie do nich, będą pokutować.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Jeśli Mojżesza i Proroków nie słuchają, to choćby ktoś zmartwychwstał,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uczniów: Nie jest możliwe, żeby nie przyszły zgorszenia, lecz biada temu, przez którego przychodzą!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byłoby dla niego, gdyby zawieszono mu u szyi kamień młyński i wrzucono go do morza, niż żeby miał zgorszyć jednego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baczności. Jeśli twój brat zgrzeszy przeciwko tobie, strofuj go, a jeśli żałuje,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siedem razy na dzień zgrzeszy przeciwko tobie i siedem razy w ciągu dnia zwróci się do ciebie, mówiąc: Żałuję tego —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apostołowie do Pana: Dodaj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Gdybyście mieli wiarę jak ziarno gorczycy i powiedzielibyście temu drzewu morwy: Wyrwij się z korzeniem i przesadź się do morza, usłuchałoby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 was, mając sługę, który orze albo pasie, powie mu, gdy wróci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pola</w:t>
      </w:r>
      <w:r>
        <w:rPr>
          <w:rFonts w:ascii="Times New Roman" w:eastAsia="Times New Roman" w:hAnsi="Times New Roman" w:cs="Times New Roman"/>
          <w:noProof w:val="0"/>
          <w:sz w:val="24"/>
        </w:rPr>
        <w:t>: Chodź i usiądź za stołem?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powie mu raczej: Przygotuj mi kolację, przepasz się i usługuj mi, aż się najem i napiję, a potem i 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dziękuje słudze, że zrobił to, co mu nakazano? Nie wydaje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zrobicie wszystko, co wam nakazano, mówcie: Sługami nieużytecznymi jesteśmy. Zrobiliśmy to, co powinniśmy byli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drodze do Jerozolimy przechodził przez pogranicze Samarii i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wchodził do pewnej wioski, wyszło mu naprzeciw dziesięciu trędowatych mężczyzn, którzy stanęli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donośnym głosem zawołali: Jezusie, Mistrzu, zmiłuj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zobaczył, powiedział do nich: Idźcie, pokażcie się kapłanom. A gdy szli,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nich, widząc, że został uzdrowiony, wrócił, chwaląc Boga donośnym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 na twarz do jego nóg, dziękując mu. A był to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odezwał się: Czyż nie dziesięciu zostało oczyszczonych?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znalazł się nikt, kto by wrócił i oddał chwałę Bogu, tylko ten cudzoziemiec.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Wstań, idź!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Zapytany zaś przez faryzeuszy, kiedy przyjdzie królestwo Boże, odpowiedział im: Królestwo Boże nie przyjdzie dostrzegalnie.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powiedzą: Oto tu, albo: Oto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. Królestwo Boże bowiem jest wewnątrz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uczniów powiedział: Przyjdzie czas, kiedy będziecie pragnęli zobaczyć jeden z dni Syna Człowieczego,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powiedzą wam: Oto tu, albo: Oto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Nie chodźcie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idźcie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błyskawica, gdy zabłyśnie, świeci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krańca nieba aż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>, tak będzie i z Synem Człowieczym w jego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najpierw musi wiele cierpieć i zostać odrzucony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było za dni Noego, tak będzie i za dni Syna Człowieczego: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Jedli, pili, żenili się i za mąż wychodziły aż do dnia, w którym Noe wszedł do arki; i nastał potop, i wszystkich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działo się za dni Lota: jedli, pili, kupowali, sprzedawali, sadzili, budowali;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 dnia, gdy Lot wyszedł z Sodomy, spadł z nieba deszcz ognia i siarki i wszystkich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 w dniu, kiedy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jeśli ktoś będzie na dachu, a jego rzeczy w domu, niech nie schodzi, aby je zabrać, a kto będzie na polu, niech również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żonę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zachować swoje życie, straci je, a kto je straci, zachowa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wam: Tej nocy dwóch będzie w jednym łóżku,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mleć razem,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na polu,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Gdzie, Panie? A on im powiedział: Gdzie jest ciało, tam zgromadzą się i orły.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też przypowieść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zawsze należy się modlić i nie ustawać;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 pewnym mieście był sędzia, który Boga się nie bał i z człowiekiem się nie liczył.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też w tym mieście wdowa, która przychodziła do niego i mówiła: Pomścij moją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moim przeciwniku.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przez długi czas nie chciał, lecz potem powiedział sobie: Chociaż Boga się nie boję i z człowiekiem się nie liczę;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jednak, ponieważ naprzykrza mi się ta wdowa, pomszczę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, aby już nie przychodziła i nie zadręczała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Słuchajcie, co mówi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Bóg, czy nie pomści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wybranych, którzy wołają do niego we dnie i w nocy, chociaż długo zwleka w 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wam, że szybko pomści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. Lecz czy Syn Człowieczy znajdzie wiarę na ziemi, gdy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tych, którzy ufali sobie, że są sprawiedliwi, a innych mieli za nic, taką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ludzi weszło do świątyni, żeby się modlić,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stanął i tak się w sobie modlił: Dziękuję ci, Boże, że nie jestem jak inni ludzie, zdziercy, niesprawiedliwi, cudzołożnicy albo jak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dwa razy w tygodniu, daję dziesięcinę ze wszystkiego,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celnik, stojąc z daleka, nie chciał nawet oczu podnieść ku niebu, ale bił się w piersi, mówiąc: Boże, bądź miłosierny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wam, że raczej ten odszedł do swego domu usprawiedliwiony, a nie tamten.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bowiem,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Przynoszono też do niego niemowlęta, aby je dotknął. Lecz uczniowie, widząc to, gromili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przywołał ich i powiedział: Pozwólcie dzieciom przychodzić do mnie i nie zabraniajcie im. Do takich bowiem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Kto nie przyjmie królestwa Bożego jak dziecko,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pewien dostojnik: Nauczycielu dobry, co mam czynić, aby odziedziczyć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Dlaczego nazywasz mnie dobrym? 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dobry, tylko jeden —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cudzołóż, nie zabijaj, nie kradnij, nie dawaj fałszywego świadectwa, czcij swego ojca i swoją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Tego wszystkiego przestrzegałem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powiedział do niego: Jednego ci jeszcze brakuje. Sprzedaj wszystko, co masz, i rozdaj ubogim, a będziesz miał skarb w niebie.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usłyszawszy to, ogromnie się zasmucił, bo był bardzo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zobaczył go bardzo zasmuconego, powiedział: Jakże trudno tym, którzy mają pieniądze, wejść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bowiem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to słyszeli, mówili: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Co niemożliwe jest u ludzi, możliwe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Piotr powiedział: Oto my opuściliśmy wszystko i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im odpowiedział: Zaprawdę powiadam wam, że nie ma nikogo, kto by opuścił dom, rodziców lub braci, żonę lub dzieci dla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otrzymał o wiele więcej w tym czasie, a w przyszłym świecie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ze sobą dwunastu i powiedział do nich: Oto idziemy do Jerozolimy i wypełni się wszystko, co zostało napisane przez proroków o Synu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wydany poganom, wyśmiany, zelżony i opluty;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Ubiczują go i zabiją, ale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nic z tego nie zrozumieli. Te słowa były przed nimi zakryte i nie wiedzieli, o czym była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zbliżał się do Jerycha, pewien ślepiec siedział przy drodze i żebrał.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przechodzący tłum, pytał,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mu, że przechodzi Jezus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zawołał: Jezusie, Synu Dawida,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szli z przodu, gromili go, aby milczał. On jednak jeszcze głośniej wołał: Synu Dawida,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zatrzymał się i kazał go przyprowadzić do siebie. A gdy się zbliżył, zapytał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chcesz, abym ci uczynił? A on odpowiedział: Panie, żebym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Przejrzyj,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odzyskał wzrok i szedł za nim, wielbiąc Boga. A wszyscy ludzie, widząc to, oddawali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wszedł do Jerycha i przechodził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pewien człowiek, imieniem Zacheusz, przełożony celników, a był on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zobaczyć Jezusa, kto to jest, lecz nie mógł z powodu tłumu, bo był niskiego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 więc naprzód i wszedł na drzewo sykomory, aby go zobaczyć, bo miał tamtędy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na to miejsce, spojrzał w górę, zobaczył go i powiedział: Zacheuszu, zejdź szybko, bo dziś muszę zatrzymać się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szybko,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widząc to, szemrali: Do człowieka grzesznego przybył w 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Zacheusz zaś stanął i powiedział do Pana: Panie, oto połowę mojego majątku daję ubogim, a jeśli kogoś w czymś oszukałem, oddaję poczwórnie.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do niego: Dziś zbawienie przyszło do tego domu, gdyż i on jest synem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Człowieczy przyszedł, aby szukać i zbawić to, co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tego słuchali, opowiedział im dodatkowo przypowieść, dlatego że był blisko Jerozolimy, a oni myśleli, że wnet ma się objawić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więc: Pewien człowiek szlachetnego rodu udał się do dalekiego kraju, aby objąć królestwo, a potem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przywoławszy dziesięciu swoich sług, dał im dziesięć grzywien i powiedział do nich: Obracajcie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>, aż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jego poddani nienawidzili go i wysłali za nim poselstwo ze słowami: Nie chcemy, aby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 po objęciu królestwa, rozkazał przywołać do siebie te sługi, którym dał pieniądze, aby się dowiedzieć, co każdy zyskał, handlując.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pierwszy i powiedział: Panie, twoja grzywna zyskała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Dobrze, sługo dobry, ponieważ byłeś wierny w małym, sprawuj władzę nad dziesięcioma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drugi i powiedział: Panie, twoja grzywna zyskała pięć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temu powiedział: I ty władaj pięcioma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przyszedł i powiedział: Panie, oto twoja grzywna, którą miałem schowaną w chustce.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Bałem się bowiem ciebie, bo jesteś człowiekiem surowym: bierzesz, czego nie położyłeś, i żniesz, czego nie posiałeś.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odpowiedział: Na podstawie twoich słów osądzę cię, zły sługo. Wiedziałeś, że jestem człowiekiem surowym, który bierze, czego nie położył, i żnie, czego nie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dałeś moich pieniędzy do banku, abym po powrocie odebrał je z zyskiem?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tych zaś, którzy stali obok, powiedział: Odbierzcie mu grzywnę i dajcie temu, który ma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Panie,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każdemu, kto ma, będzie dodane, a temu, kto nie ma, zostanie zabrane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tych moich nieprzyjaciół, którzy nie chcieli, abym nad nimi panował, przyprowadźcie tu i zabijcie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powiedziawszy to, ruszył przodem, zmierzając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przybliżył się do Betfage i Betanii, przy górze zwanej Oliwną, wysłał dwóch ze swoich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Idźcie do wioski, która jest naprzeciwko, a wchodząc do niej, znajdziecie oślątko uwiązane, na którym nigdy nie siedział żaden człowiek.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 was ktoś spytał: Dlaczego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odwiązujecie? tak mu powiecie: Dlatego, że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odeszli ci, którzy zostali posłani, i 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>, jak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odwiązywali oślątko, zapytali ich jego właściciele: Dlaczego odwiązujecie oślątko?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przyprowadzili je do Jezusa, położyli swoje szaty na oślątko i wsadzili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jechał, słali swoje szaty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zbliżał do podnóża Góry Oliwnej, całe mnóstwo uczniów zaczęło radować się i donośnym głosem chwalić Boga za wszystkie cuda, które widzieli: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Błogosławiony król, który przychodzi w imieniu Pana! Pokój w niebie i chwała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faryzeusze spośród tłumu powiedzieli do niego: Nauczycielu, zgrom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Mówię wam, jeśli oni będą milczeć, wnet kamienie będą 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i zobaczył miasto, zapłakał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O gdybyś i ty poznało, przynajmniej w tym twoim dniu, co służy twemu pokojowi! Lecz teraz zakryte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twoimi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bowiem na ciebie dni, gdy twoi nieprzyjaciele otoczą cię wałem, oblegną cię i ścisną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Zrównają z ziemią ciebie i twoje dzieci,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tobie, i nie zostawią w tobie kamienia na kamieniu, dlatego żeś nie poznało czasu twego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świątyni, zaczął wyganiać tych, którzy w niej sprzedawali i kupowali;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Jest napisane: Mój dom jest domem modlitwy, a wy zrobiliście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nauczał każdego dnia w świątyni. Naczelni kapłani zaś i uczeni w Piśmie oraz przywódcy ludu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 wiedzieli, co mogliby zrobić, bo wszyscy ludzie słuchali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zapartym tchem.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pewnego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gdy nauczał ludzi w świątyni i głosił ewangelię, nadeszli naczelni kapłani i uczeni w Piśmie wraz ze starszymi;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Powiedz nam, jakim prawem to czynisz? Albo kim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kto dał ci tę władzę?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I ja was spytam o jedną rzecz. 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Jana pochodził z nieba czy od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zastanawiali się między sobą i mówili: Jeśli powiemy, że z nieba, zapyta: Czemu więc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powiemy, że od ludzi, wszyscy nas ukamienują, bo są przekonani, że Jan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odpowiedzieli, że nie wiedzą, skąd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pochodził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powiedział: To i ja wam nie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mówić do ludzi taką przypowieść: Pewien człowiek założył winnicę, wydzierżawił ją rolnikom i wyjechał na dłuższy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 właściwym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 posłał sługę do rolników, aby mu dali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plonów winnicy. Lecz oni go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posłał innego sługę, ale oni i tego pobili, znieważyli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jeszcze trzeciego, a oni również jego poranili i 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pan winnicy powiedział: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zrobić? Poślę mego umiłowanego syna, może go uszanują, gdy go zobaczą.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rolnicy go zobaczyli, naradzali się między sobą i mówili: To jest dziedzic. Chodźmy,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z winnicy, zabili. Cóż więc zrobi z nimi pan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wytraci tych rolników, a winnicę odda innym. Gdy oni to usłyszeli, powiedzieli: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spojrzał na nich i zapytał: Cóż więc znaczy to, co jest napisane: Kamień, który odrzucili budujący, stał się kamieniem węgielnym?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upadnie na ten kamień, roztrzaska się, a na kogo on upadnie,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właśnie godzinie naczelni kapłani i uczeni w Piśmie starali się dostać go w swoje ręce, ale bali się ludu. Zrozumieli bowiem, że przeciwko nim powiedział 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Obserwowali go więc i posłali szpiegów, którzy udawali sprawiedliwych, aby go złapać za słowo, a potem wydać władzy i mocy namiestnika.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Nauczycielu, wiemy, że dobrze mówisz i uczysz, i nie masz względu na osobę, lecz drogi Bożej w prawdzie nauczasz.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wolno nam płacić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przejrzawszy ich podstęp, powiedział do nich: Czemu wystawiacie mnie na próbę?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grosz. Czyj nosi wizerunek i napis? I odpowiedzieli: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im powiedział: Oddajcie więc cesarzowi to, co należy do cesarza, a Bogu to, co należy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złapać za słowo w obecności ludu. Zdziwieni jego odpowiedzią, zamilkli.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przyszli niektórzy z saduceuszy, którzy twierdzą, że nie ma zmartwychwstania, i pytali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napisał: Jeśli czyjś brat umrze, mając żonę, a umrze bezdzietnie, to jego brat ma pojąć jego żonę i wzbudzić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siedmiu braci, z których pierwszy ożenił się i 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ożenił się z nią drugi, lecz i ten 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ożenił się z nią także trzeci, podobnie aż do siódmego, a nie zostawiwszy dzieci, poumierali.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umarła też 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Żoną którego z nich będzie więc przy zmartwychwstaniu? Siedmiu bowiem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Dzieci tego świata żenią się i za mąż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ci, którzy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uznani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godnych dostąpienia tamtego świata i powstania z martwych, ani się żenić nie będą, ani za mąż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 bowiem więcej umrzeć, bo są równi aniołom i będąc dziećmi zmartwychwstania, są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umarli zmartwychwstaną, to i Mojżesz pokazał przy krzaku, gdy nazywa Pana Bogiem Abrahama, Bogiem Izaaka i Bogiem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przecież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umarłych, lecz żywych, bo dla niego wszyscy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uczonych w Piśmie odezwali się: Nauczycielu, dobrze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już o nic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powiedział do nich: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>, że mówią, iż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Księdze Psalmów: Powiedział Pan memu Panu: Siądź po mojej prawicy;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twoich nieprzyjaciół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Dawid nazywa go Panem, to 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ludzie słuchali,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uczonych w Piśmie, którzy lubią chodzić w długich szatach, kochają pozdrowienia na rynkach, pierwsze krzesła w synagogach i pierwsze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 oni domy wdów i dla pozoru odprawiają długie modlitwy. Ci otrzymają surowszy wyrok.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zobaczył bogaczy wrzucających swoje ofiary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też pewną ubogą wdowę wrzucającą tam dwie drobne monety.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Prawdziwie mówię wam, że ta uboga wdowa wrzuciła więcej niż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bowiem wrzucili do darów Bożych z tego, co im zbywało, ale ona ze swego niedostatku wrzuciła wszystko, co miała na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mówili o świątyni, że jest ozdobiona pięknymi kamieniami i darami,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dni, w których z tego, co widzicie, nie zostanie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Nauczycielu, kiedy to nastąpi? I jaki będzie znak, gdy się to będzie miało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odpowiedział: Uważajcie, abyście nie zostali zwiedzeni. Wielu bowiem przyjdzie pod moim imieniem i będą mówić: Ja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Chrystusem</w:t>
      </w:r>
      <w:r>
        <w:rPr>
          <w:rFonts w:ascii="Times New Roman" w:eastAsia="Times New Roman" w:hAnsi="Times New Roman" w:cs="Times New Roman"/>
          <w:noProof w:val="0"/>
          <w:sz w:val="24"/>
        </w:rPr>
        <w:t>, oraz: Nadchodzi czas. Nie idźcie więc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zaś usłyszycie o wojnach i rozruchach, nie bójcie się. To bowiem najpierw musi się stać, ale koniec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nastąpi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do nich: Powstanie naród przeciwko narodowi i królestwo przeciwko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miejscami wielkie trzęsienia ziemi oraz głód i zaraza, będą także straszne zjawiska i wielkie znaki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przed tym wszystkim podniosą na was ręce i 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prześladować, wydawać do synagog i więzień, prowadzić do królów i namiestników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was spotka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postanówcie sobie w sercu, aby nie obmyślać wcześniej, jak macie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usta i mądrość, której nie będą mogli odeprzeć ani się sprzeciwić wszyscy wasi przeciwnicy.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wydawać was też będą rodzice i bracia, krewni i przyjaciele i zabiją niektórych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znienawidzeni przez wszystkich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włos z waszej głowy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swoją cierpliwość zyskajcie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zobaczycie Jerozolimę otoczoną przez wojska, wtedy wiedzcie, że jej spustoszenie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ci, którzy są w Judei, niech uciekają w góry, a ci, którzy są wewnątrz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>, niech wyjdą, a ci, którzy są na wsi, niech do niego nie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to bowiem dni pomsty, aby się wypełniło wszystko, co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brzemiennym i karmiącym w tych dniach! Będzie bowiem wielki ucisk w tej ziemi i gniew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polegną od ostrza miecza, i będą uprowadzeni w niewolę między wszystkie narody. A Jerozolima będzie deptana przez pogan, aż wypełnią się czasy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znaki na słońcu, księżycu i gwiazdach, a na ziemi trwoga zrozpaczonych narodów, gdy zaszumi morze i 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będą drętwieć ze strachu w oczekiwaniu tego, co przyjdzie na cały świat. Poruszą się bowiem moce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Człowieczego, przychodzącego w obłoku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to zacznie dziać, spójrzcie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górę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podnieście głowy, gdyż zbliża się wasze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Popatrzcie na drzewo figowe i na wszystkie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widzicie, że już wypuszczają pąki, sami poznajecie, że lato jest już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ujrzycie, że to się dzieje, wiedzcie, iż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się, aby wasze serca nie były obciążone obżarstwem, pijaństwem i troską o to życie, aby ten dzień was nie zaskoczył.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sidło bowiem przyjdzie na wszystkich, którzy mieszkają na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czuwajcie, modląc się w każdym czasie, abyście byli godni uniknąć tego wszystkiego, co ma nadejść,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dnia nauczał w świątyni, a w nocy wychodził i przebywał na górze zwanej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wszyscy ludzie schodzili się do niego, aby go słuchać w świątyni.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zbliżało się święto Przaśników, zwane Paschą.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uczeni w Piśmie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</w:t>
      </w:r>
      <w:r>
        <w:rPr>
          <w:rFonts w:ascii="Times New Roman" w:eastAsia="Times New Roman" w:hAnsi="Times New Roman" w:cs="Times New Roman"/>
          <w:noProof w:val="0"/>
          <w:sz w:val="24"/>
        </w:rPr>
        <w:t>, jak by go zabić, ale bali się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szatan wszedł w Judasza, zwanego Iskariotą, który był z grona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i umówił się z naczelnymi kapłanami i przełożonymi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świątyni</w:t>
      </w:r>
      <w:r>
        <w:rPr>
          <w:rFonts w:ascii="Times New Roman" w:eastAsia="Times New Roman" w:hAnsi="Times New Roman" w:cs="Times New Roman"/>
          <w:noProof w:val="0"/>
          <w:sz w:val="24"/>
        </w:rPr>
        <w:t>, jak ma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ucieszyli się i umówili się z nim, że dadzą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zgodził i szukał sposobności, aby im go wydać z dala od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 dzień Przaśników, w którym należało zabić baranka paschalnego.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posłał Piotra i Jana, mówiąc: Idźcie i przygotujcie nam Paschę,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go zapytali: Gdzie chcesz,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Gdy będziecie wchodzić do miasta, spotka się z wami człowiek niosący dzban wody. Idźcie za nim do domu, do którego wejdzie;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gospodarzowi tego domu: Nauczyciel cię pyta: Gdzie jest pokój, w którym będę jadł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wam pokaże wielką, urządzoną salę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piętrze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Odeszli więc i 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usiadł za stołem, a z nim dwunastu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Gorąco pragnąłem zjeść tę Paschę z wami, zanim będę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nie będę jej więcej jadł, aż się spełni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kielich, złożył dziękczynienie i powiedział: Weźcie go i rozdzielcie między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nie będę pił z owocu winorośli,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chleb, złożył dziękczynienie, połamał i dał im, mówiąc: To jest moje ciało, które jest za was dane. To czyńcie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kielich, gdy było po wieczerzy, mówiąc: Ten kielich to nowy testament w mojej krwi, która jest za was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ręka tego, który mnie wydaje, jest ze mną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odchodzi, jak zostało postanowione, ale biada temu człowiekowi, przez którego będzie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zaczęli się między sobą pytać, który z nich miałby to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Wszczął się też między nimi spór o to, kto z nich ma być uważany za największego.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nich: Królowie narodów panują nad nimi, a ci, którzy sprawują nad nimi władzę, nazywani są dobroczyńcami.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zaś tak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postępujcie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Lecz kto jest największy wśród was, niech będzie jak najmniejszy, a kto jest przełożonym,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jest większy? Ten, kto siedzi, czy ten, kto służy? Czy nie ten, kto siedzi? Ale ja jestem pośród was jako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tymi, którzy wytrwali przy mnie w moich próbach.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przekazuję wam królestwo, jak mnie przekazał mój Ojciec;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i pili za moim stołem w moim królestwie, i zasiadali na tronach, sądząc dwanaście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Szymonie, Szymonie, oto szatan wyprosił, żeby was przesiać jak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prosiłem za tobą, żeby nie ustała twoja wiara. Ty zaś, gdy się nawrócisz, utwierdzaj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Panie, z tobą gotów jestem iść i do więzienia,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Mówię ci, Piotrze, nim zapieje dziś kogut, trzy razy się wyprzesz,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Gdy was posyłałem bez sakiewki, bez torby i bez obuwia, czy brakowało wam czegoś? A oni odpowiedzieli: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im powiedział: Teraz jednak, kto ma sakiewkę,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weźmie, podobnie i torbę. A kto nie ma miecza, niech sprzeda swoją szatę i kupi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 bowiem, że jeszcze musi się wypełnić na mnie to, co jest napisane: Zaliczono go w poczet złoczyńców. Spełnia się bowiem to, co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powiedzieli: Panie, oto tu dwa miecze. A on im odpowiedział: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wyszedł i udał się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zwyczaju na Górę Oliwną, a szli za nim także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na miejsce, powiedział do nich: 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sam oddalił się od nich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odległość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jakby rzutu kamieniem, upadł na kolana i modlił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jeśli chcesz, zabierz ode mnie ten kielich. Jednak nie moja wola, lecz twoja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z nieba i umacniał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śmiertelnym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zmaganiu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gorliwiej się modlił, a jego pot był jak krople krwi spadające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od modlitwy i przyszedł do uczniów, 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Czemu śpicie? Wstańcie i 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on jeszcze mówił,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tłum, a jeden z dwunastu, zwany Judaszem, idąc przodem, zbliżył się do Jezusa, aby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powiedział: 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przy nim byli, widząc, na co się zanosi, zapytali go: Panie, czy mamy uderzyć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 nich uderzył sługę najwyższego kapłana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odezwał się: Pozwólcie aż dotąd. I dotknąwszy jego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naczelnych kapłanów, przełożonych świątyni i starszych, którzy przyszli do niego: Jak na bandytę wyszliście z mieczami i kijami?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codziennie bywałem z wami w świątyni, nie podnieśliście na mnie ręki. Lecz to jest wasza godzina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schwytali go, poprowadzili i przywiedli do domu najwyższego kapłana. A Piotr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rozniecili ogień na środku dziedzińca i usiedli razem, usiadł i Piotr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służąca, gdy zobaczyła go siedzącego przy ogniu, uważnie mu się przyjrzała i powiedziała: On też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zaparł się go, mówiąc: Kobieto,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chwili ktoś inny go zobaczył i powiedział: I ty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nich. Ale Piotr odrzekł: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upływie około jednej godziny ktoś inny stwierdził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stanowczo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 pewno i 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z nim, bo też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powiedział: Człowieku, nie wiem, o czym mówisz. I natychmiast, gdy on jeszcze mówił,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odwrócił się i spojrzał na Piotra. I przypomniał sobie Piotr słowa Pana, jak mu powiedział: Zanim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Piotr, wyszedłszy na zewnątrz, gorzko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mężczyźni, którzy trzymali Jezusa, naśmiewali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zasłoniwszy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oczy</w:t>
      </w:r>
      <w:r>
        <w:rPr>
          <w:rFonts w:ascii="Times New Roman" w:eastAsia="Times New Roman" w:hAnsi="Times New Roman" w:cs="Times New Roman"/>
          <w:noProof w:val="0"/>
          <w:sz w:val="24"/>
        </w:rPr>
        <w:t>, bili go po twarzy i mówili: Prorokuj, kto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bluźnierstw wypowiadali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zebrali się starsi ludu, naczelni kapłani i uczeni w Piśmie i przyprowadzili go przed swoją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ty jesteś Chrystusem, powiedz nam. I odpowiedział im: Jeśli wam powiem,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zapytam, nie odpowiecie mi ani mnie nie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Syn Człowieczy będzie siedział po prawicy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powiedzieli: Więc ty jesteś Synem Bożym? A on im odpowiedział: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Czyż jeszcze potrzebujemy świadectwa? Sami przecież słyszeliśmy z jego ust.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to zgromadzenie powstało i zaprowadzili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zaczęli go oskarżać, mówiąc: Zastaliśmy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jak odwracał naród i zakazywał płacić podatki cesarzowi, mówiąc, że on jest Chrystusem,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zapytał go: Czy ty jesteś królem Żydów? A on mu odpowiedział: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powiedział do naczelnych kapłanów i do ludu: Nie znajduję żadnej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 nastawali, mówiąc: Podburza lud, nauczając po całej Judei,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Piłat usłyszał o Galilei, zapytał, czy człowiek ten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że podlega władzy Heroda, odesłał go do Heroda, który w tych dniach również był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Jezusa Herod bardzo się ucieszył. Od dawna bowiem pragnął go zobaczyć, ponieważ wiele o nim słyszał i spodziewał się, że ujrzy jakiś cud przez niego dokonany.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zadawał mu wiele pytań, lecz on mu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uczeni w Piśmie 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gwałtownie go oskarżali.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ze swymi żołnierzami wzgardził nim i naśmiewał się z niego, ubierając go w białą szatę, i odesłał z powrotem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Piłat i Herod stali się przyjaciółmi. Przedtem bowiem byli sobie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zwoławszy naczelnych kapłanów, przełożonych oraz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do nich: Przyprowadziliście mi tego człowieka jako podburzającego lud. Otóż ja przesłuchałem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wobec was i nie znalazłem w tym człowieku żadnej winy w sprawach, o które go oskarżacie;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Herod. Odesłałem was bowiem do niego i nie znalazł w nim nic, co zasługiwałoby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Ubiczuję go więc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bowiem miał obowiązek wypuszczać im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więźnia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razem zawołali: Strać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a wypuść nam Barabasza!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wtrącony do więzienia za jakiś rozruch wywołany w mieście i za zabójstwo.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przemówił,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wołali: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raz trzeci powiedział do nich: Cóż on złego uczynił? Nie znalazłem w nim nic, co zasługuje na śmierć. Ubiczuję go więc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nalegali donośnym głosem, domagając się, aby go ukrzyżowano. I wzmagały się głosy ich i naczelnych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zawyrokował, aby stało się według ich żądania.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uwolnił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o którego prosili, a który został wtrącony do więzienia za rozruch i zabójstwo. Jezusa zaś zdał na ich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prowadzili, zatrzymali niejakiego Szymona z Cyreny, który szedł z pola, i włożyli na niego krzyż,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ludzi i kobiet, które płakały nad nim i zawodziły.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zwrócił się do nich i powiedział: Córki Jerozolimy, nie płaczcie nade mną, ale raczej płaczcie nad sobą i nad waszymi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idą dni, kiedy będą mówić: Błogosławione niepłodne, łona,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do gór: Padnijcie na nas! A do pagórków: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 zielonym drzewie tak się dzieje, cóż będzie na suchym?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Prowadzono też dwóch innych, złoczyńców, aby razem z nim zostali straceni.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przyszli na miejsce zwane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Czaszki, ukrzyżowali tam jego i złoczyńców, jednego po prawej, a 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powiedział: Ojcze, przebacz im, bo nie wiedzą, co czynią. Potem podzielili jego szaty i rzucali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stał i przypatrywał się, i wraz z przełożonymi naśmiewał się z niego, mówiąc: Innych ratował, niech ratuje samego siebie, jeśli on jest Chrystusem, wybranym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z niego również żołnierze, podchodząc i podając mu ocet;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ty jesteś królem Żydów, ratuj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nad nim napis sporządzony w języku greckim, łacińskim i hebrajskim: To jest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 złoczyńców, którzy z nim wisieli, urągał mu: Jeśli ty jesteś Chrystusem, ratuj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drugi odezwał się, gromiąc go słowami: I ty się Boga nie boisz, chociaż ponosisz tę samą karę?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doprawdy — sprawiedliwie, bo odbieramy należną zapłatę za nasze uczynki, ale on nic złego nie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Jezusa: Panie, wspomnij na mnie, gdy przyjdziesz do swego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Zaprawdę powiadam ci: Dziś będziesz ze mną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godziny szóstej i ciemność ogarnęła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świątyni rozerwała się przez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zawołał donośnym głosem: Ojcze, w twoje ręce powierzam mego ducha. Gdy to powiedział,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setnik, widząc, co się działo, chwalił Boga, mówiąc: Istotnie, to był sprawiedliwy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wszyscy ludzie, którzy zeszli się na to widowisko, gdy zobaczyli, co się stało, bili się w piersi i zawracali.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jego znajomi stali z daleka, przypatrując się temu, również kobiety, które przyszły za nim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 imieniem Józef, który był członkiem Rady, człowiek dobry i 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zgadzał się on z ich uchwałą i czynem. Pochodził z Arymatei, miasta żydowskiego, i oczekiwał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Zdjął je, owinął płótnem i położył w grobowcu wykutym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skale</w:t>
      </w:r>
      <w:r>
        <w:rPr>
          <w:rFonts w:ascii="Times New Roman" w:eastAsia="Times New Roman" w:hAnsi="Times New Roman" w:cs="Times New Roman"/>
          <w:noProof w:val="0"/>
          <w:sz w:val="24"/>
        </w:rPr>
        <w:t>, w którym jeszcze nikt nigdy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to dzień przygotowania i zbliżał się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też za nim kobiety, które przybyły z nim z Galilei. Zobaczyły grobowiec i jak złożono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wróciły, przygotowały wonności i olejki. Lecz w szabat odpoczywały zgodnie z przykazaniem.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tygodnia wczesnym rankiem przyszły do grobu, niosąc wonności, które przygotowały, a z nimi i inne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zastały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wszedłszy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środka</w:t>
      </w:r>
      <w:r>
        <w:rPr>
          <w:rFonts w:ascii="Times New Roman" w:eastAsia="Times New Roman" w:hAnsi="Times New Roman" w:cs="Times New Roman"/>
          <w:noProof w:val="0"/>
          <w:sz w:val="24"/>
        </w:rPr>
        <w:t>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zakłopotały się z tego powodu, nagle dwaj mężowie stanęli przy nich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przestraszone, schyliły twarze ku ziemi,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powiedzieli do nich: Dlaczego szukacie żyjącego wśród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 go tu, ale powstał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martwych</w:t>
      </w:r>
      <w:r>
        <w:rPr>
          <w:rFonts w:ascii="Times New Roman" w:eastAsia="Times New Roman" w:hAnsi="Times New Roman" w:cs="Times New Roman"/>
          <w:noProof w:val="0"/>
          <w:sz w:val="24"/>
        </w:rPr>
        <w:t>. Przypomnijcie sobie, jak wam mówił, gdy był jeszcze w Galilei: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musi być wydany w ręce grzesznych ludzi i ukrzyżowany,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przypomniały sobie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od grobu, oznajmiły to wszystko jedenastu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były to: Maria Magdalena i Joanna, 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i inne z nimi, które opowiedziały to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słowa wydały im się niczym baśnie i nie uwierzyli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wstał i pobiegł do grobu. A gdy się nachylił, zobaczył płótna leżące osobno i odszedł, dziwiąc się temu,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tego samego dnia dwaj z nich szli do wioski zwanej Emmaus, która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oddalona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sześćdziesiąt stadiów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rozmawiali ze sobą o tym wszystkim,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rozmawiali i wspólnie się zastanawiali, sam Jezus przybliżył się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oczy były zakryte, żeby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ich: Cóż to za rozmowy prowadzicie między sobą w drodze?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jesteście smutni?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>, któremu było na imię Kleofas, odpowiedział mu: Czy jesteś tylko przychodniem w Jerozolimie i nie wiesz, co się tam w tych dniach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O czym? A oni mu odpowiedzieli: O Jezusie z Nazaretu, który był prorokiem potężnym w czynie i słowie przed Bogiem i całym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naczelni kapłani i nasi przywódcy wydali go na śmierć i 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spodziewaliśmy się, że on odkupi Izraela. Lecz po tym wszystkim dziś już trzeci dzień, jak to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niektóre z naszych kobiet zdumiały nas: były wcześnie rano przy grobie;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jego ciała, przyszły, mówiąc, że miały widzenie aniołów, którzy powiedzieli,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niektórzy z naszych poszli do grobu i zastali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mówiły kobiety, ale jego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powiedział do nich: O głupi i serca nieskorego do wierzenia we wszystko, co powiedzieli prorocy!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Chrystus nie musiał tego wycierpieć i wejść do swojej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zaczynając od Mojżesza i wszystkich proroków, wykładał im, co było o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napisane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wsi, do której szli, a on zachowywał się tak, jakby miał iść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go przymusili, mówiąc: Zostań z nami, bo zbliża się wieczór i dzień się już kończy. Wszedł więc, aby z nimi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siedział z 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>, wziął chleb, pobłogosławił i łamiąc, 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im oczy i poznali go, lecz on zniknął im z 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Czy nasze serce nie pałało w nas, gdy rozmawiał z nami w drodze i otwierał nam Pisma?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wstawszy o tej godzinie, wrócili do Jerozolimy i zastali zgromadzonych jedenastu i tych, którzy z 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mówili: Pan naprawdę zmartwychwstał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opowiedzieli, co się stało w drodze i jak go poznali przy 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mówili, sam Jezus stanął pośród nich i powiedział do nich: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się zlękli i przestraszeni myśleli,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Czemu się boicie i czemu myśli budzą się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 na moje ręce i nogi, że to jestem ja. Dotknijcie mnie i zobaczcie, bo duch nie ma ciała ani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powiedział, pokazał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oni z radości jeszcze nie wierzyli i dziwili się, zapytał ich: Macie tu coś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mu kawałek pieczonej ryby i plaster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wziął i jadł przy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nich: To są słowa, które mówiłem do was, będąc jeszcze z wami, że musi się wypełnić wszystko, co jest o mnie napisane w Prawie Mojżesza, u Proroków i w 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ich umysły, żeby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Tak jest napisane i tak Chrystus musiał cierpieć, i trzeciego dnia zmartwychwstać;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jego imieniu ma być głoszona pokuta i przebaczenie grzechów wszystkim narodom, począwszy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tego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ześlę na was obietnicę mego Ojca, a wy zostańcie w mieście Jerozolimie, aż będziecie przyobleczeni mocą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ich aż do Betanii, a podniósłszy ręce, błogosławił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błogosławił, rozstał się z nimi i został uniesiony w górę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oddali mu pokłon i wrócili do Jerozolimy z 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świątyni, chwaląc i błogosławiąc Boga.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2024-04-24T14:45:01Z</dcterms:modified>
</cp:coreProperties>
</file>