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wielu podjęło się sporządzić opis tych wydarzeń, co do których mamy zupełną pewność;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przekazali ci, którzy od początku byli naocznymi świadkami i sługami słowa;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Postanowiłem i ja, który to wszystko od początku dokładnie wybadałem, opisać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kolei, zacny Teofilu;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nabrał pewności co do tego, czego cię nauczono.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 dni Heroda, króla Judei, żył pewien kapłan imieniem Zachariasz, ze zmiany Abiasza. Miał on za żonę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córek Aarona, której na imię było Elżbieta.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Oboje byli sprawiedliwi w oczach Boga, postępując nienagannie według wszystkich przykazań i nakazów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mieli jednak dziecka, ponieważ Elżbieta była niepłodna, i oboje byli w 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pełnił służbę kapłańską przed Bogiem w kolejności swojej zmiany;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Zgodnie ze zwyczajem urzędu kapłańskiego padł na niego los, aby wejść do świątyni Pana i palić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cała rzesza ludzi modliła się na zewnątrz w czasie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ukazał mu się anioł Pana stojący po prawej stronie ołtarza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przeraził się Zachariasz na jego widok, i ogarnął go strach.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powiedział do niego: Nie bój się, Zachariaszu, bo twoja modlitwa została wysłuchana. Elżbieta, twoja żona, urodzi ci syna, któremu nadasz imię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dla ciebie radość i wesele; i wielu będzie się radować z jego narodzin.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bowiem wielki w oczach Pana. Nie będzie pił wina ani mocnego napoju i zostanie napełniony Duchem Świętym już w łonie swojej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z synów Izraela nawróci do Pana, ich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bowiem pójdzie przed nim w duchu i mocy Eliasza, aby zwrócić serca ojców ku dzieciom, a opornych ku roztropności sprawiedliwych, aby przygotować Panu lud gotowy.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Zachariasz do anioła: Po czym to poznam? Bo ja jestem stary i moja żona jest w podeszłym wieku.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mu odpowiedział: Ja jestem Gabriel, który stoi przed Bogiem. Zostałem posłany, aby mówić do ciebie i przynieść ci tę radosną nowinę.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niemy, i nie będziesz mógł mówić aż do dnia, kiedy się to stanie, dlatego że nie uwierzyłeś moim słowom, które się wypełnią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czekali na Zachariasza i dziwili się, że tak długo przebywa w 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wyszedł, nie mógł do nich mówić. I zrozumieli, że miał widzenie w świątyni, bo dawał im znaki, i pozostał 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skończyły się dni jego posługi, wrócił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dniach Elżbieta, jego żona, poczęła i ukrywała się przez pięć miesięcy,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mi uczynił Pan w dniach, kiedy wejrzał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mnie</w:t>
      </w:r>
      <w:r>
        <w:rPr>
          <w:rFonts w:ascii="Times New Roman" w:eastAsia="Times New Roman" w:hAnsi="Times New Roman" w:cs="Times New Roman"/>
          <w:noProof w:val="0"/>
          <w:sz w:val="24"/>
        </w:rPr>
        <w:t>, aby zdjąć moją hańbę w oczach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szóstym miesiącu Bóg posłał anioła Gabriela do miasta w Galilei, zwanego Nazaret;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dziewicy zaślubionej mężczyźnie, któremu na imię było Józef, z rodu Dawida; a dziewicy było na imię 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anioł przyszedł do niej, powiedział: Witaj, obdarowana łaską, Pan jest z tobą. Błogosławiona jesteś między kobietami.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ona, ujrzawszy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zlękła się z powodu jego słów i zastanawiała się, co miałoby znaczyć to pozdrowienie.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powiedział do niej: Nie bój się, Mario, znalazłaś bowiem łaskę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poczniesz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łonie i urodzisz syna, któremu nadasz imię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on wielki i będzie nazwany Synem Najwyższego, a Pan Bóg da mu tron jego ojca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królował nad domem Jakuba na wieki, a jego królestwu nie będzie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Maria powiedziała do anioła: Jak to się stanie, skoro nie obcowałam z mężczyzną?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anioł jej odpowiedział: Duch Święty zstąpi na ciebie i moc Najwyższego zacieni cię. Dlatego też to święte, co się z ciebie narodzi, będzie nazwane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Elżbieta, twoja krewna, także poczęła syna w swojej starości i jest w szóstym miesiącu ta, którą nazywano niepłodną.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Boga bowiem nie ma nic niemożliwego.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powiedziała Maria: Oto służebnica Pana, niech mi się stanie według twego słowa. Wtedy odszedł od niej anioł.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Maria wstała i poszła z pośpiechem w góry do miasta w 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Weszła do domu Zachariasza i pozdrowiła Elżbietę.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Elżbieta usłyszała pozdrowienie Marii, poruszyło się dziecko w jej łonie i Elżbieta została napełniona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zawołała donośnym głosem: Błogosławiona jesteś między kobietami i błogosławiony jest owoc twego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skądże mi to, że matka mego Pana przyszła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głos twego pozdrowienia zabrzmiał w moich uszach, poruszyło się z radości dziecko w moim 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błogosławiona, która uwierzyła. Spełni się bowiem to, co zostało jej powiedziane przez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Maria powiedziała: Wielbi moja dusza Pana;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rozradował się mój duch w Bogu, moim Zbawicielu;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wejrzał na uniżenie swojej służebnicy. Oto bowiem wszystkie pokolenia będą mnie odtąd nazywać błogosławioną.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uczynił mi wielkie rzeczy ten, który jest mocny, i święte jest jego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miłosierdzie z pokolenia na pokolenie nad tymi, którzy się go boją.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Okazał moc swoim ramieniem i rozproszył pysznych w myślach ich serc.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Strącił mocarzy z tronów, a wywyższył pokornych.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Głodnych napełnił dobrami, a bogaczy odprawił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Ujął się za Izraelem, swym sługą, pomny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miłosierdzie;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mówił do naszych ojców,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Abrahama i jego potomstwa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została z nią Maria około trzech miesięcy, a potem wróciła do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Elżbiety zaś nadszedł czas porodu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jej sąsiedzi i krewni usłyszeli, że Pan okazał jej swoje wielkie miłosierdzie, cieszyli się razem z 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ósmego dnia przyszli, aby obrzezać dziecko,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chcieli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nadać mu imię jego ojca,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jego matka powiedziała: Nie tak, lecz będzie się nazywał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niej: Nie ma nikogo w twoim rodzie, kogo by nazwano tym imieniem.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więc znakami jego ojca, jak chce go nazwać.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poprosił o tabliczkę i napisał: Jan jest jego imię. I dziwili się wszyscy.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otworzyły się jego usta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rozwiązał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język, i mówił, wielbiąc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padł strach na wszystkich ich sąsiadów, i po całej górskiej krainie judzkiej rozgłoszone zostały wszystkie 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zaś, którzy o tym słyszeli, brali to sobie do serca i mówili: Cóż to będzie za dziecko? I była z nim ręka Pańska.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Zachariasz, jego ojciec, będąc napełniony Duchem Świętym, prorokował: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Pan, Bóg Izraela, bo nawiedził i odkupił swój lud;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nam róg zbawienia w domu Dawida, swego sługi;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mówił przez usta swoich świętych proroków, którzy byli od wieków;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 nas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 od naszych nieprzyjaciół i z ręki wszystkich, którzy nas nienawidzą;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okazać miłosierdzie naszym ojcom i przypomnieć swoje święte przymierze;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przysięgę, którą złożył Abrahamowi, naszemu ojcu;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Że nam 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abyśmy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mu służyli bez lęku, wybawieni z ręki naszych nieprzyjaciół;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świętości i sprawiedliwości przed nim po wszystkie dni naszego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ty, dziecko, będziesz nazwane prorokiem Najwyższego, bo pójdziesz przed obliczem Pana, aby przygotować jego drogi;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jego ludowi dać poznać zbawienie przez przebaczenie mu grzechów;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Dzięki serdecznemu miłosierdziu naszego Boga, przez które nawiedził nas wschód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słońca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wysoka;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oświecić siedzących w ciemności i w cieniu śmierci, aby skierować nasze kroki na drogę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dziecko rosło i umacniało się w duchu, i przebywało na pustyniach aż do dnia ukazania się przed Izraelem.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2024-04-19T22:54:46Z</dcterms:modified>
</cp:coreProperties>
</file>