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przebywał w jakimś miejscu na modlitwie i skończył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>, jeden z jego uczniów powiedział do niego: Panie, naucz nas się modlić, tak jak i Jan nauczył swoich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Gdy się modlicie, mówcie: Ojcze nasz, który jesteś w niebie, niech będzie uświęcone twoje imię. Niech przyjdzie twoje królestwo. Niech się dzieje twoja wola na ziemi, tak jak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 nam każdego dnia naszego powszedniego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 nam nasze grzechy, bo i my przebaczamy każdemu, kto przeciwko nam zawinił. I nie wystawiaj nas na pokusę, ale wybaw nas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Któż z was, mając przyjaciela, pójdzie do niego o północy i powie mu: Przyjacielu, pożycz mi trzy chleby;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przyjaciel bowiem przyszedł do mnie z drogi, a nie mam mu co podać?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 wewnątrz odpowie: Nie naprzykrzaj mi się. Drzwi są już zamknięte i moje dzieci są ze mną w łóżku. Nie mogę wstać i dać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wam: Chociażby nie wstał i nie dał mu dlatego, że jest jego przyjacielem, jednak z powodu jego natarczywości wstanie i 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mówię: Proście, a będzie wam dane, szukajcie, a znajdziecie, pukajcie, a będzie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prosi, otrzymuje, a kto szuka, znajduje, a temu, kto puka, będzie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czy jest wśród was ojciec, który, gdy syn prosi go o chleb, da mu kamień?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 prosi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rybę, czy zamiast ryby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prosi o jajko, czy da mu skorpiona?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będąc złymi, umiecie dawać dobre dary waszym dzieciom, o ileż bardziej wasz Ojciec niebieski da Ducha Świętego tym, którzy go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wypędzał demona, który był niemy. A gdy demon wyszedł, niemy przemówił, a ludzie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 nich mówili: Przez Belzebuba, władcę demonów,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Inni zaś, wystawiając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próbę, żądali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on, znając ich myśli, powiedział do nich: Każde królestwo podzielone wewnętrznie pustoszeje, a 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skłócony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ze sobą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 szatan jest wewnętrznie podzielony, jakże przetrwa jego królestwo? Mówicie bowiem, że ja przez Belzebuba wypędzam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przez Belzebuba wypędzam demony, to przez kogo wypędzają wasi synowie?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ja palcem Bożym wypędzam demony, to istotnie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uzbrojony mocarz strzeże swego pałacu, bezpieczne jest jego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mocniejszy od niego nadejdzie i zwycięży go, zabiera całą jego broń, na której polegał, i rozdaje jego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nieczysty wychodzi z człowieka, przechadza się po miejscach bezwodnych, szukając odpoczynku, a gdy nie znajduje, mówi: Wrócę do mego domu, skąd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przyszedłszy, zastaje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idzie i bierze ze sobą siedem innych duchów, gorszych niż on sam, i wszedłszy, mieszkają tam. I końcowy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człowieka staje się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pewna kobieta spośród zgromadzonych powiedziała do niego donośnym głosem: Błogosławione łono, które cię nosiło, i piersi, które ssałeś!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odpowiedział: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raczej ci, którzy słuchają słowa Bożego i strzegą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ludzie się gromadzili, zaczął mówić: Pokolenie to jest złe. Żąda znaku,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nie będzie mu dany, oprócz znaku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bowiem Jonasz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znakiem dla mieszkańców Niniwy, tak będzie i Syn Człowieczy dla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Królowa z południa stanie na sądzie z ludźmi tego pokolenia i potępi ich, bo przybyła z krańców ziemi, aby słuchać mądrości Salomona,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z Niniwy staną na sądzie z tym pokoleniem i potępią je, ponieważ pokutowali na skutek głoszenia Jonasza,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zapala świecy i nie stawia jej w ukryciu ani pod naczyniem, ale na świeczniku, aby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Światłem ciała jest oko. Jeśli więc twoje oko jest szczere, to i całe twoje ciało będzie pełne światła, a jeśli jest złe, to i twoje ciało będzie pełne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więc, aby światło, które jest w tobie, nie było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zatem całe twoje ciało będzie pełne światła, nie mając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żadnej ciemnej cząstki, całe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światła, jak gdy świeca oświetla cię swoim blaskiem.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to mówił, pewien faryzeusz poprosił go, aby zjadł u niego obiad. Wszedł więc i usiadł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stołem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faryzeusz, widząc to, dziwił się, że nie umył się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powiedział do niego: Teraz wy, faryzeusze, oczyszczacie to, co jest na zewnątrz kubka i misy, ale to, co jest wewnątrz was, pełne jest zdzierstwa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Głupcy, czyż ten, który uczynił to, co jest na zewnątrz, nie uczynił też tego, co jest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z tego, co jest wewnątrz, dawajcie jałmużnę, a wszystko będzie dla was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wam, faryzeusze, bo dajecie dziesięcinę z mięty, ruty i z każdego ziela, lecz opuszczacie sąd i miłość Boga. To należało czynić i tamtego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faryzeusze, bo kochacie pierwsze miejsca w synagogach i pozdrowienia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wam, uczeni w Piśmie i faryzeusze, obłudnicy, bo jesteście jak groby, których nie widać, a ludzie, którzy chodzą po nich, nie wiedzą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jeden ze znawców prawa: Nauczycielu, mówiąc to, i nas znieważasz.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I wam, znawcom prawa, biada, bo obciążacie ludzi brzemionami nie do uniesienia, a sami nawet jednym palcem tych brzemion nie dotykacie.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bo budujecie grobowce proroków, a wasi ojcowie ich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 świadczycie, że pochwalacie uczynki waszych ojców. Oni bowiem ich pozabijali, a wy budujecie ich grobowce.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mądrość Boża powiedziała: Poślę do nich proroków i apostołów,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będą zabijać i prześladować;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dopominano się od tego pokolenia krwi wszystkich proroków, która została przelana od założenia świata;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Abla aż do krwi Zachariasza, który zginął między ołtarzem a świątynią. Doprawdy, mówię wam, dopominać się jej będą od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znawcom prawa, bo zabraliście klucz poznania. Sami nie weszliście i tym, którzy chcieli wejść, przeszkodziliście.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im to mówił, uczeni w Piśmie i faryzeusze zaczęli bardzo na niego nastawać i prowokować go do mówienia o 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rzeczach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 niego i próbując wychwycić coś z jego słów, żeby go oskarżyć.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2024-04-29T13:45:25Z</dcterms:modified>
</cp:coreProperties>
</file>