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spojrzał, zobaczył bogaczy wrzucających swoje ofiary do skarbony.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 też pewną ubogą wdowę wrzucającą tam dwie drobne monety.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Prawdziwie mówię wam, że ta uboga wdowa wrzuciła więcej niż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wszyscy bowiem wrzucili do darów Bożych z tego, co im zbywało, ale ona ze swego niedostatku wrzuciła wszystko, co miała na utrzymanie.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niektórzy mówili o świątyni, że jest ozdobiona pięknymi kamieniami i darami,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dni, w których z tego, co widzicie, nie zostanie kamień na kamieniu, który by nie był zwalony.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go: Nauczycielu, kiedy to nastąpi? I jaki będzie znak, gdy się to będzie miało stać?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odpowiedział: Uważajcie, abyście nie zostali zwiedzeni. Wielu bowiem przyjdzie pod moim imieniem i będą mówić: Ja jestem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Chrystusem</w:t>
      </w:r>
      <w:r>
        <w:rPr>
          <w:rFonts w:ascii="Times New Roman" w:eastAsia="Times New Roman" w:hAnsi="Times New Roman" w:cs="Times New Roman"/>
          <w:noProof w:val="0"/>
          <w:sz w:val="24"/>
        </w:rPr>
        <w:t>, oraz: Nadchodzi czas. Nie idźcie więc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zaś usłyszycie o wojnach i rozruchach, nie bójcie się. To bowiem najpierw musi się stać, ale koniec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nastąpi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natychmiast.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mówił do nich: Powstanie naród przeciwko narodowi i królestwo przeciwko królestwu.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miejscami wielkie trzęsienia ziemi oraz głód i zaraza, będą także straszne zjawiska i wielkie znaki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przed tym wszystkim podniosą na was ręce i 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prześladować, wydawać do synagog i więzień, prowadzić do królów i namiestników z powodu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was spotka na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postanówcie sobie w sercu, aby nie obmyślać wcześniej, jak macie odpowiadać.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dam wam usta i mądrość, której nie będą mogli odeprzeć ani się sprzeciwić wszyscy wasi przeciwnicy.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wydawać was też będą rodzice i bracia, krewni i przyjaciele i zabiją niektórych z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znienawidzeni przez wszystkich z powodu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nawet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włos z waszej głowy nie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swoją cierpliwość zyskajcie wasze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zobaczycie Jerozolimę otoczoną przez wojska, wtedy wiedzcie, że jej spustoszenie jest bliskie.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ci, którzy są w Judei, niech uciekają w góry, a ci, którzy są wewnątrz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miasta</w:t>
      </w:r>
      <w:r>
        <w:rPr>
          <w:rFonts w:ascii="Times New Roman" w:eastAsia="Times New Roman" w:hAnsi="Times New Roman" w:cs="Times New Roman"/>
          <w:noProof w:val="0"/>
          <w:sz w:val="24"/>
        </w:rPr>
        <w:t>, niech wyjdą, a ci, którzy są na wsi, niech do niego nie wchodzą.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to bowiem dni pomsty, aby się wypełniło wszystko, co jest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biada brzemiennym i karmiącym w tych dniach! Będzie bowiem wielki ucisk w tej ziemi i gniew nad tym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polegną od ostrza miecza, i będą uprowadzeni w niewolę między wszystkie narody. A Jerozolima będzie deptana przez pogan, aż wypełnią się czasy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znaki na słońcu, księżycu i gwiazdach, a na ziemi trwoga zrozpaczonych narodów, gdy zaszumi morze i fale.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będą drętwieć ze strachu w oczekiwaniu tego, co przyjdzie na cały świat. Poruszą się bowiem moce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ujrzą Syna Człowieczego, przychodzącego w obłoku z mocą i wielką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się to zacznie dziać, spójrzcie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górę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podnieście głowy, gdyż zbliża się wasze odkupienie.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 im przypowieść: Popatrzcie na drzewo figowe i na wszystkie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widzicie, że już wypuszczają pąki, sami poznajecie, że lato jest już blisko.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gdy ujrzycie, że to się dzieje, wiedzcie, iż blisko jest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wam, że nie przeminie to pokolenie, aż się to wszystko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przeminą, ale moje słowa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Pilnujcie się, aby wasze serca nie były obciążone obżarstwem, pijaństwem i troską o to życie, aby ten dzień was nie zaskoczył.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sidło bowiem przyjdzie na wszystkich, którzy mieszkają na powierzchni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czuwajcie, modląc się w każdym czasie, abyście byli godni uniknąć tego wszystkiego, co ma nadejść, i stanąć przed Synem Człowieczym.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ciągu dnia nauczał w świątyni, a w nocy wychodził i przebywał na górze zwanej Oliwną.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zaś wszyscy ludzie schodzili się do niego, aby go słuchać w świątyni.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2024-05-01T03:33:43Z</dcterms:modified>
</cp:coreProperties>
</file>