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zbliżało się święto Przaśników, zwane Paschą.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naczelni kapłani i uczeni w Piśmie szukali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sposobu</w:t>
      </w:r>
      <w:r>
        <w:rPr>
          <w:rFonts w:ascii="Times New Roman" w:eastAsia="Times New Roman" w:hAnsi="Times New Roman" w:cs="Times New Roman"/>
          <w:noProof w:val="0"/>
          <w:sz w:val="24"/>
        </w:rPr>
        <w:t>, jak by go zabić, ale bali się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szatan wszedł w Judasza, zwanego Iskariotą, który był z grona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Poszedł więc i umówił się z naczelnymi kapłanami i przełożonymi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świątyni</w:t>
      </w:r>
      <w:r>
        <w:rPr>
          <w:rFonts w:ascii="Times New Roman" w:eastAsia="Times New Roman" w:hAnsi="Times New Roman" w:cs="Times New Roman"/>
          <w:noProof w:val="0"/>
          <w:sz w:val="24"/>
        </w:rPr>
        <w:t>, jak ma im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ucieszyli się i umówili się z nim, że dadzą mu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się zgodził i szukał sposobności, aby im go wydać z dala od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nadszedł dzień Przaśników, w którym należało zabić baranka paschalnego.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posłał Piotra i Jana, mówiąc: Idźcie i przygotujcie nam Paschę,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oni go zapytali: Gdzie chcesz,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przygotowali?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im odpowiedział: Gdy będziecie wchodzić do miasta, spotka się z wami człowiek niosący dzban wody. Idźcie za nim do domu, do którego wejdzie;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powiedzcie gospodarzowi tego domu: Nauczyciel cię pyta: Gdzie jest pokój, w którym będę jadł Paschę z moimi uczniami?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wam pokaże wielką, urządzoną salę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piętrze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przygotujcie.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Odeszli więc i znaleźli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tak, jak im powiedział, i przygotowali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nadeszła pora, usiadł za stołem, a z nim dwunastu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Gorąco pragnąłem zjeść tę Paschę z wami, zanim będę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bowiem, że nie będę jej więcej jadł, aż się spełni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kielich, złożył dziękczynienie i powiedział: Weźcie go i rozdzielcie między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bowiem, że nie będę pił z owocu winorośli, aż przyjdzie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chleb, złożył dziękczynienie, połamał i dał im, mówiąc: To jest moje ciało, które jest za was dane. To czyńcie na moją pamiątkę.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kielich, gdy było po wieczerzy, mówiąc: Ten kielich to nowy testament w mojej krwi, która jest za was wylana.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ręka tego, który mnie wydaje, jest ze mną na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Człowieczy odchodzi, jak zostało postanowione, ale biada temu człowiekowi, przez którego będzie wydany.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oni zaczęli się między sobą pytać, który z nich miałby to zrobić.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Wszczął się też między nimi spór o to, kto z nich ma być uważany za największego.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powiedział do nich: Królowie narodów panują nad nimi, a ci, którzy sprawują nad nimi władzę, nazywani są dobroczyńcami.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zaś tak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postępujcie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Lecz kto jest największy wśród was, niech będzie jak najmniejszy, a kto jest przełożonym,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ten, kto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bowiem jest większy? Ten, kto siedzi, czy ten, kto służy? Czy nie ten, kto siedzi? Ale ja jestem pośród was jako ten, kto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jesteście tymi, którzy wytrwali przy mnie w moich próbach.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przekazuję wam królestwo, jak mnie przekazał mój Ojciec;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jedli i pili za moim stołem w moim królestwie, i zasiadali na tronach, sądząc dwanaście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Pan: Szymonie, Szymonie, oto szatan wyprosił, żeby was przesiać jak pszenicę.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prosiłem za tobą, żeby nie ustała twoja wiara. Ty zaś, gdy się nawrócisz, utwierdzaj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powiedział: Panie, z tobą gotów jestem iść i do więzienia, i 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rzekł: Mówię ci, Piotrze, nim zapieje dziś kogut, trzy razy się wyprzesz, że mnie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Gdy was posyłałem bez sakiewki, bez torby i bez obuwia, czy brakowało wam czegoś? A oni odpowiedzieli: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im powiedział: Teraz jednak, kto ma sakiewkę,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weźmie, podobnie i torbę. A kto nie ma miecza, niech sprzeda swoją szatę i kupi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wam bowiem, że jeszcze musi się wypełnić na mnie to, co jest napisane: Zaliczono go w poczet złoczyńców. Spełnia się bowiem to, co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powiedzieli: Panie, oto tu dwa miecze. A on im odpowiedział: Wystarczy.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wyszedł i udał się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zwyczaju na Górę Oliwną, a szli za nim także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przyszedł na miejsce, powiedział do nich: Módlcie się, abyście nie ulegli pokusie.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sam oddalił się od nich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odległość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jakby rzutu kamieniem, upadł na kolana i modlił się: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jeśli chcesz, zabierz ode mnie ten kielich. Jednak nie moja wola, lecz twoja niech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 mu się anioł z nieba i umacniał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śmiertelnym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zmaganiu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gorliwiej się modlił, a jego pot był jak krople krwi spadające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 od modlitwy i przyszedł do uczniów, zastał ich śpiących ze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Czemu śpicie? Wstańcie i módlcie się, abyście nie ulegli pokusie.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on jeszcze mówił,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tłum, a jeden z dwunastu, zwany Judaszem, idąc przodem, zbliżył się do Jezusa, aby go pocałować.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mu powiedział: Judaszu, pocałunkiem wydajesz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przy nim byli, widząc, na co się zanosi, zapytali go: Panie, czy mamy uderzyć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jeden z nich uderzył sługę najwyższego kapłana i odciął mu prawe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odezwał się: Pozwólcie aż dotąd. I dotknąwszy jego ucha,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do naczelnych kapłanów, przełożonych świątyni i starszych, którzy przyszli do niego: Jak na bandytę wyszliście z mieczami i kijami?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codziennie bywałem z wami w świątyni, nie podnieśliście na mnie ręki. Lecz to jest wasza godzina i moc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schwytali go, poprowadzili i przywiedli do domu najwyższego kapłana. A Piotr szedł za nim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rozniecili ogień na środku dziedzińca i usiedli razem, usiadł i Piotr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pewna służąca, gdy zobaczyła go siedzącego przy ogniu, uważnie mu się przyjrzała i powiedziała: On też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zaparł się go, mówiąc: Kobieto, nie znam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chwili ktoś inny go zobaczył i powiedział: I ty jesteś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nich. Ale Piotr odrzekł: Człowieku,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upływie około jednej godziny ktoś inny stwierdził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stanowczo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Na pewno i 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z nim, bo też jest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powiedział: Człowieku, nie wiem, o czym mówisz. I natychmiast, gdy on jeszcze mówił,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odwrócił się i spojrzał na Piotra. I przypomniał sobie Piotr słowa Pana, jak mu powiedział: Zanim kogut zapieje, trzy razy się mnie wyprzesz.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Piotr, wyszedłszy na zewnątrz, gorzko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mężczyźni, którzy trzymali Jezusa, naśmiewali się z niego i bili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zasłoniwszy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oczy</w:t>
      </w:r>
      <w:r>
        <w:rPr>
          <w:rFonts w:ascii="Times New Roman" w:eastAsia="Times New Roman" w:hAnsi="Times New Roman" w:cs="Times New Roman"/>
          <w:noProof w:val="0"/>
          <w:sz w:val="24"/>
        </w:rPr>
        <w:t>, bili go po twarzy i mówili: Prorokuj, kto cię uderzył.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też innych bluźnierstw wypowiadali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dzień, zebrali się starsi ludu, naczelni kapłani i uczeni w Piśmie i przyprowadzili go przed swoją 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Jeśli ty jesteś Chrystusem, powiedz nam. I odpowiedział im: Jeśli wam powiem,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coś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zapytam, nie odpowiecie mi ani mnie nie wypuścicie.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Syn Człowieczy będzie siedział po prawicy mocy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wszyscy powiedzieli: Więc ty jesteś Synem Bożym? A on im odpowiedział: 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mówicie, że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Czyż jeszcze potrzebujemy świadectwa? Sami przecież słyszeliśmy z jego ust.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2024-04-27T19:39:14Z</dcterms:modified>
</cp:coreProperties>
</file>