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Łukasza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pełen Ducha Świętego, wrócił znad Jordanu i został zaprowadzony przez Ducha na pustynię;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czterdzieści dni był kuszony przez diabła. Nic nie jadł w tych dniach, a gdy minęły, poczuł głód.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diabeł: Jeśli jesteś Synem Bożym, powiedz temu kamieniowi, aby stał się chlebem.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Jezus mu odpowiedział: Jest napisane: Nie samym chlebem będzie żył człowiek, ale każdym słowem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wyprowadził go diabeł na wysoką górę i pokazał mu w jednej chwili wszystkie królestwa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 diabeł: Dam ci całą tę potęgę i ich chwałę, bo zostały mi przekazane i daję je, komu chcę.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więc oddasz mi pokłon, wszystko będzie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Idź precz ode mnie, szatanie! Jest bowiem napisane: Panu, swemu Bogu, będziesz oddawał pokłon i tylko jemu będziesz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zaprowadził go do Jerozolimy, postawił na szczycie świątyni i powiedział do niego: Jeśli jesteś Synem Bożym, rzuć się stąd w dół.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napisane: Rozkaże o tobie swoim aniołom, aby cię strzegli;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cię nosić na rękach, abyś przypadkiem nie uderzył swojej nogi o kamień.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mu odpowiedział: Powiedziano: Nie będziesz wystawiał na próbę Pana,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diabeł skończył całe kuszenie, odstąpił od niego na jakiś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zaś wrócił w mocy Ducha do Galilei, a wieść o nim rozeszła się po całej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w ich synagogach, sławiony przez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do Nazaretu, gdzie się wychował. Według swego zwyczaju wszedł w dzień szabatu do synagogi i wstał, aby czytać.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podano mu księgę proroka Izajasza. Gdy otworzył księgę, znalazł miejsce, gdzie było napisane: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 Pana nade mną, ponieważ namaścił mnie, abym głosił ewangelię ubogim, posłał mnie, abym uzdrawiał skruszonych w sercu, abym uwięzionym zwiastował wyzwolenie, a ślepym przejrzenie, abym uciśnionych wypuścił na wolność;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głosił miłościwy rok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zamknął księgę, oddał ją słudze i usiadł, a oczy wszystkich w synagodze były w nim utkwione.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zaczął do nich mówić: Dziś wypełniły się 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 w waszych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przyświadczali mu i dziwili się słowom łaski, które wychodziły z jego ust. I mówili: Czyż nie jest to syn Józefa?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nich: Z pewnością powiecie mi to przysłowie: Lekarzu, ulecz samego siebie. To, o czym słyszeliśmy, że wydarzyło się w Kafarnaum, uczyń i tu,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Zaprawdę powiadam wam: Żaden prorok nie jest dobrze przyjmowany w swojej ojczyźnie.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mówię wam zgodnie z prawdą,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wiele wdów było w Izraelu za dni Eliasza, gdy niebo było zamknięte przez trzy lata i sześć miesięcy, tak że wielki głód panował na całej ziemi;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Eliasz nie został posłany do żadnej z nich, tylko do pewnej wdowy z Sarepty Sydońskiej.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wielu było trędowatych w Izraelu za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czasów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proroka Elizeusza, jednak żaden z nich nie został oczyszczony, tylko Naaman Syryjczyk.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w synagodze, słysząc to, zapłonęli gniewem;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wstawszy, wypchnęli go z miasta i wyprowadzili na szczyt góry, na której było zbudowane ich miasto, aby go z niej zrzucić.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przeszedł między nimi i oddalił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przyszedł do Kafarnaum, miasta w Galilei, i tam nauczał ich w szabaty.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zdumiewali się jego nauką, bo przemawiał z mocą.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w synagodze człowiek, który miał ducha demona nieczystego. Zawołał on donośnym głosem: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cóż my z tobą mamy, Jezusie z Nazaretu? Przyszedłeś nas zniszczyć? Wiem, kim jesteś: Świętym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zgromił go Jezus: Zamilcz i wyjdź z niego! Wtedy demon rzucił go na środek i wyszedł z niego, nie wyrządzając mu żadnej krzywdy.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wszystkich ogarnęło zdumienie i rozmawiali między sobą: Cóż to za słowo? Bo z władzą i mocą rozkazuje duchom nieczystym, a one wychodzą.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wieść o nim rozeszła się wszędzie po okolicznej krainie.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 wyjściu z synagogi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Jezus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przyszedł do domu Szymona. A teściowa Szymona miała wysoką gorączkę, więc prosili go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on, stanąwszy nad nią, zgromił gorączkę, a ta ją opuściła. Zaraz też wstała i usługiwała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wszyscy, którzy mieli cierpiących na rozmaite choroby, przyprowadzali ich do niego, a on na każdego z nich kładł ręce i uzdrawiał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wielu też wychodziły demony, wołając: Ty jesteś Chrystusem, Synem Bożym.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gromił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pozwalał im mówić. Wiedziały bowiem, że on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nastał dzień, wyszedł i udał się na odludne miejsce. A ludzie go szukali i przyszli aż do niego, i zatrzymywali go, aby od nich nie odchodził.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nich: Także innym miastom muszę głosić królestwo Boże, bo po to zostałem posłany.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głosił w synagogach w Galilei.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Łukasza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2024-05-04T07:41:14Z</dcterms:modified>
</cp:coreProperties>
</file>