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chodził po miastach i po wioskach, głosząc i opowiadając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ewangelię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królestwa Bożego.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kilka kobiet, które uwolnił od złych duchów i chorób: Maria, zwana Magdaleną, z której wyszło siedem demonów;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Joanna, żona Chuzy, zarządcy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Heroda, Zuzanna i wiele innych, które służyły mu swoimi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zeszło się wielu ludzi i z różnych miast przychodzili do niego, powiedział w przypowieści: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wyszedł siać swoje ziarno. A gdy siał, jedno padło przy drodze i zostało podeptane, a ptaki niebieskie 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padło na skałę, a gdy wzeszło, uschło, bo nie miało wilgoci.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między ciernie, ale ciernie razem z nim wyrosły i zagłuszyły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inne padło na dobrą ziemię, a gdy wzrosło, wydało plon stokrotny. To powiedziawszy, zawołał: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uczniowie: Co znaczy ta przypowieść?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powiedział: Wam dano poznać tajemnice królestwa Bożego, ale innym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opowiada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przypowieściach, aby patrząc, nie widzieli i słysząc,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znaczenie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przypowieści: Ziarnem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przy drodze są ci, którzy słuchają; potem przychodzi diabeł i zabiera słowo z ich serca, aby nie uwierzyli i nie zostali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tymi na skale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ci</w:t>
      </w:r>
      <w:r>
        <w:rPr>
          <w:rFonts w:ascii="Times New Roman" w:eastAsia="Times New Roman" w:hAnsi="Times New Roman" w:cs="Times New Roman"/>
          <w:noProof w:val="0"/>
          <w:sz w:val="24"/>
        </w:rPr>
        <w:t>, którzy, gdy usłyszą, z radością przyjmują słowo. Nie mają jednak korzenia, wierzą do czasu, a w chwili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zaś, które padło między ciernie, to są ci, którzy słuchają słowa, ale odchodzą i przez troski, bogactwa i rozkosze życia zostają zagłuszeni i nie wydają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to,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dobrą ziemię, to są ci, którzy szczerym i dobrym sercem usłyszeli słowo i zachowują je, i wydają owoc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Nikt, zapaliwszy świecę, nie nakrywa jej naczyniem i nie stawia pod łóżkiem, ale na świeczniku, aby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tajemnego, co by nie miało być ujawnione, ani nic ukrytego, o czym by się nie dowiedziano i co by nie wyszło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więc, jak słuchacie. Kto bowiem ma, temu będzie dodane, a kto nie ma, zostanie mu zabrane nawet to, co sądzi, że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jego matka i bracia, ale nie mogli podejść z powodu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znać, mówiąc: Twoja matka i twoi bracia stoją przed domem i chcą się z tobą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Moją matką i moimi braćmi są ci, którzy słuchają słowa Bożego i wypełniają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wsiadł do łodzi ze swymi uczniami i powiedział do nich: Przeprawmy się na drugą stronę jeziora. I odpłynęli.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płynęli, usnął. I zerwał się gwałtowny wicher na jeziorze,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zalewało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łódź</w:t>
      </w:r>
      <w:r>
        <w:rPr>
          <w:rFonts w:ascii="Times New Roman" w:eastAsia="Times New Roman" w:hAnsi="Times New Roman" w:cs="Times New Roman"/>
          <w:noProof w:val="0"/>
          <w:sz w:val="24"/>
        </w:rPr>
        <w:t>, tak że 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Podeszli więc i obudzili go, mówiąc: Mistrzu, mistrzu, giniemy! Wówczas wstał, zgromił wiatr i wzburzone fale, a one się uspokoiły i nastała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nich: Gdzież jest wasza wiara? A oni, bojąc się, dziwili się i mówili między sobą: Kim on jest, że nawet wichrom i wodzie rozkazuje, a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przeprawili się do krainy Gadareńczyków, która leży naprzeciw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wyszedł na ląd, zabiegł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pewien człowiek z miasta, który od dłuższego czasu miał demony. Nie nosił ubrania i nie mieszkał w domu, lecz w grobowcach.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Jezusa, krzyknął, upadł przed nim i zawołał donośnym głosem: Cóż ja mam z tobą, Jezusie, Synu Boga Najwyższego? Proszę cię, nie dręcz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bowiem duchowi nieczystemu, aby wyszedł z tego człowieka. Bo od dłuższego czasu porywał go, a chociaż wiązano go łańcuchami i trzymano w pętach, on rwał więzy, a demon pędził go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Jezus: Jak ci na imię? A on odpowiedział: Legion. Wiele bowiem demonów weszło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prosiły go, aby nie kazał im odejść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otchłań.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wielkie stado świń, które pasły się na górze.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demony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prosiły go, aby pozwolił im w nie wejść. I pozwolił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demony wyszły z tego człowieka i weszły w świnie. I ruszyło to stado pędem po urwisku do jeziora, i utonęło.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pasterze, widząc, co się stało, uciekli, a poszedłszy, oznajmili to w mieście i 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aby zobaczyć, co zaszło, a przyszedłszy do Jezusa, zastali człowieka, z którego wyszły demony, ubranego i przy zdrowych zmysłach, siedzącego u stóp Jezusa. I przestraszyli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widzieli, opowiedzieli im, jak ten opętany został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cała ludność okolicznej krainy Gadareńczyków prosiła go, aby od nich odszedł, gdyż ogarnął ich wielki strach. Wtedy on wsiadł do łodzi i zawrócił.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człowiek, z którego wyszły demony, prosił go,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nim zostać. Lecz Jezus odprawił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do swego domu i opowiedz, jak wielkie rzeczy Bóg ci uczynił. I odszedł, opowiadając po całym mieście, jak wielkie rzeczy Jezus mu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wrócił, ludzie przyjęli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radością</w:t>
      </w:r>
      <w:r>
        <w:rPr>
          <w:rFonts w:ascii="Times New Roman" w:eastAsia="Times New Roman" w:hAnsi="Times New Roman" w:cs="Times New Roman"/>
          <w:noProof w:val="0"/>
          <w:sz w:val="24"/>
        </w:rPr>
        <w:t>. Wszyscy bowiem go oczekiwali.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człowiek imieniem Jair, który był przełożonym synagogi. Upadł Jezusowi do nóg i prosił go, aby wszedł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 bowiem córkę jedynaczkę,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dwunastu lat, która umierała. A gdy on szedł, ludzie napierali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kobieta, która od dwunastu lat cierpiała na krwotok i wydała na lekarzy całe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mienie, a żaden nie mógł jej uleczyć;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z tyłu, dotknęła brzegu jego szaty i natychmiast ustał jej krwotok.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zapytał: Kto mnie dotknął? A gdy wszyscy się wypierali, Piotr i ci,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, powiedzieli: Mistrzu, ludzie się do ciebie cisną i tłoczą, a ty pytasz: Kto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jednak powiedział: Ktoś mnie dotknął, bo poczułem, że moc wyszła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kobieta, widząc, że się nie ukryje, z drżeniem podeszła i upadłszy przed nim, powiedziała wobec wszystkich ludzi, dlaczego go dotknęła i jak natychmiast została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do niej: Ufaj, córko! Twoja wiara cię uzdrowiła,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to mówił, przyszedł ktoś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przełożonego synagogi i powiedział: Twoja córka umarła, nie trudź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Jezus, słysząc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odezwał się do niego: Nie bój się, tylko wierz, a będzie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do domu, nie pozwolił wejść ze sobą nikomu oprócz Piotra, Jakuba i Jana oraz ojca i matki dziewczynki.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płakali i lamentowali nad nią. Lecz on powiedział: Nie płaczcie, nie umarła, tylko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naśmiewali się z niego, wiedząc,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wyrzucił wszystkich, ujął ją za rękę i zawołał: Dziewczynko,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jej duch powrócił i zaraz wstała, a on polecił, aby dano jej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zdumieli się jej rodzice. A on im nakazał, aby nikomu nie mówili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co się stało.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2024-05-03T20:26:26Z</dcterms:modified>
</cp:coreProperties>
</file>