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Mojżesz wypowiedział do całego Izraela po tej stronie Jordanu na pustyni, na równinie, naprzeciw Morza Czerwonego, pomiędzy Faran, Tofel, Laban, Chaserot a Dizahab.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jedenaście dni drogi jest od Horebu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górę Seir do Kadesz-Barnea.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czterdziestym roku, jedenastego miesiąca, pierwszego dnia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miesiąca, Mojżesz powiedział synom Izraela to wszystko, co JAHWE mu dla nich rozkazał.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pobił Sichona, króla Amorytów, który mieszkał w Cheszbonie, i Oga, króla Baszanu, który mieszkał w Asztarot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stronie Jordanu, w ziemi Moabu, Mojżesz zaczął objaśniać to prawo: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przemówił do nas na Horebie: Dość długo przebywacie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i wyruszcie, a idźcie w stronę góry Amorytów oraz do wszystkich miejsc leżących w jej pobliżu, na równinie, w górach i w dolinie, na południu i na wybrzeżu morza, do ziemi Kanaan i do Libanu, aż do wielkiej rzeki, rzeki Eufrat.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położyłem przed wami tę ziemię. Wejdźcie </w:t>
      </w:r>
      <w:r>
        <w:rPr>
          <w:rFonts w:ascii="Times New Roman" w:eastAsia="Times New Roman" w:hAnsi="Times New Roman" w:cs="Times New Roman"/>
          <w:i/>
          <w:iCs/>
          <w:noProof w:val="0"/>
          <w:sz w:val="24"/>
        </w:rPr>
        <w:t>do niej</w:t>
      </w:r>
      <w:r>
        <w:rPr>
          <w:rFonts w:ascii="Times New Roman" w:eastAsia="Times New Roman" w:hAnsi="Times New Roman" w:cs="Times New Roman"/>
          <w:noProof w:val="0"/>
          <w:sz w:val="24"/>
        </w:rPr>
        <w:t xml:space="preserve"> i weźcie w posiadanie tę ziemię, którą JAHWE przysiągł dać waszym ojcom: Abrahamowi, Izaakowi i Jakubowi oraz ich potomstwu po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powiedziałem wam w tamtym czasie: Nie mogę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sam was nosić.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wasz Bóg, rozmnożył was, a oto jesteście dziś tak liczni jak gwiazdy na niebie.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Bóg waszych ojców, rozmnoży was jeszcze tysiąckroć i błogosławi wam, tak jak wam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mogę sam znosić troskę o was, wasz ciężar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spośród siebie mężczyzn mądrych, rozumnych i doświadczonych w waszych pokoleniach, a ja ustanowię ich waszymi przywódcami.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Dobra to rzecz, którą nakazałeś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naczelników z waszych pokoleń, mężczyzn mądrych i doświadczonych, i ustanowiłem ich waszymi zwierzchnikami: przełożonymi nad tysiącami, nad setkami, nad pięćdziesięcioma i nad dziesięcioma oraz urzędnikami dla waszych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rozkazałem waszym sędziom w tym czasie: Wysłuchujcie </w:t>
      </w:r>
      <w:r>
        <w:rPr>
          <w:rFonts w:ascii="Times New Roman" w:eastAsia="Times New Roman" w:hAnsi="Times New Roman" w:cs="Times New Roman"/>
          <w:i/>
          <w:iCs/>
          <w:noProof w:val="0"/>
          <w:sz w:val="24"/>
        </w:rPr>
        <w:t>spraw</w:t>
      </w:r>
      <w:r>
        <w:rPr>
          <w:rFonts w:ascii="Times New Roman" w:eastAsia="Times New Roman" w:hAnsi="Times New Roman" w:cs="Times New Roman"/>
          <w:noProof w:val="0"/>
          <w:sz w:val="24"/>
        </w:rPr>
        <w:t xml:space="preserve"> między waszymi braćmi i sądźcie sprawiedliwie pomiędzy </w:t>
      </w:r>
      <w:r>
        <w:rPr>
          <w:rFonts w:ascii="Times New Roman" w:eastAsia="Times New Roman" w:hAnsi="Times New Roman" w:cs="Times New Roman"/>
          <w:i/>
          <w:iCs/>
          <w:noProof w:val="0"/>
          <w:sz w:val="24"/>
        </w:rPr>
        <w:t>każdym</w:t>
      </w:r>
      <w:r>
        <w:rPr>
          <w:rFonts w:ascii="Times New Roman" w:eastAsia="Times New Roman" w:hAnsi="Times New Roman" w:cs="Times New Roman"/>
          <w:noProof w:val="0"/>
          <w:sz w:val="24"/>
        </w:rPr>
        <w:t xml:space="preserve"> mężczyzną a jego bratem czy obcym.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miejcie względu na osoby w sądzie; wysłuchujcie zarówno małego, jak i wielkiego. Nie bójcie się nikogo, ponieważ jest to sąd Boga. Jeśli sprawa będzie dla was zbyt trudna, przedstawcie ją mnie i ja jej wysłucham.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przykazałem wam w tamtym czasie wszystko, co macie 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wyruszyliśmy z Horebu i przeszliśmy przez całą tę wielką i straszną pustynię, którą widzieliście po drodze do góry Amorytów, jak nakazał nam JAHWE, nasz Bóg, i przyszliśmy aż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do was: Przyszliście do góry Amorytów, którą daje nam JAHWE,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twój Bóg, położył przed tobą tę ziemię. Idź i weź ją w posiadanie, jak ci powiedział JAHWE, Bóg twoich ojców; nie bój się i nie lękaj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przyszliście do mnie wszyscy, i tak powiedzieliście: Wyślijmy mężczyzn przed sobą, aby wyszpiegowali nam tę ziemię i zdali nam sprawę o drodze, którą mamy iść, i o miastach, do których mamy wejść.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się spodobało, więc wybrałem spośród was dwunastu mężczyzn, po jednym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wyruszyli i weszli na górę, potem dotarli do doliny Eszkol i przebadali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ze sobą owoc tej ziemi i przynieśli do nas, i zdając nam o tym sprawę, powiedzieli: Ziemia, którą daje nam JAHWE, nasz Bóg, jest dobra.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chcieliście iść i buntowaliście się przeciw nakazowi JAHWE, swojego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szemraliście w swoich namiotach, mówiąc: Z nienawiści do nas JAHWE wyprowadził nas z ziemi Egiptu, aby nas wydać w ręce Amorytów na naszą zgubę.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Dokąd pójdziemy? Nasi bracia napełnili nasze serca strachem, gdy mówili: Ten lud jest wyższy i roślejszy od nas, miasta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wielkie i obwarowane aż do nieba, a ponadto widzieliśmy tam synów Anakitów.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mówiłem do was: Nie lękajcie się ani nie bójcie się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wasz Bóg, który idzie przed wami, będzie walczyć za was, tak jak wam uczynił w Egipcie na waszych oczach;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to nie uwierzyliście JAHWE, swojemu Bogu;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szedł przed wami w drodze, wypatrując dla was miejsca do rozbicia obozu, nocą w ogniu, aby wskazać wam drogę, którą macie iść, we dnie zaś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usłyszał głos waszych słów i bardzo się rozgniewał, i przysiągł tymi słowy: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z tego złego pokolenia nie zobaczy tej dobrej ziemi, którą przysiągłem 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Jefunnego; on ją zobaczy i jemu dam ziemię, którą stąpał, a także jego synom, gdyż chodził całkowicie za JAHWE.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rozgniewał się JAHWE z waszego powodu, mówiąc: Ty również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Nuna, który ci służy, on tam wejdzie. Umacniaj go, gdyż on ją poda w dziedzictwo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wasze dzieci, o których mówiliście, że staną się łupem, i wasi synowie, którzy w tym dniu nie odróżniali dobra od zła, oni tam wejdą i im ją oddam, a oni ją wezmą w posiadanie;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zawróćcie i idźcie na pustynię drogą ku Morzu Czerwonemu.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Zgrzeszyliśmy przeciwko JAHWE, pójdziemy i będziemy walczyć zgodnie z tym wszystkim, co nakazał nam JAHWE, nasz Bóg. I każdy z was przypasał sobie broń wojenną i chcieliście wejść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Powiedz im: Nie wstępujcie ani nie walczcie, gdyż nie ma mnie wśród was, abyście nie byli pobici przez swoich wrogów.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o tym, lecz nie słuchaliście, ale zbuntowaliście się przeciw nakazowi JAHWE i uparliście się, i weszliście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Amoryci, którzy mieszkali na tej górze, wystąpili przeciwko wam i ścigali was, jak to czynią pszczoły, i pobili was w Seirze aż do Chorma.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wróciliście i płakaliście przed PANEM; lecz JAHWE nie wysłuchał waszego głosu i nie nakłonił ku wam swego ucha.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mieszkaliście w Kadesz przez wiele dni, według </w:t>
      </w:r>
      <w:r>
        <w:rPr>
          <w:rFonts w:ascii="Times New Roman" w:eastAsia="Times New Roman" w:hAnsi="Times New Roman" w:cs="Times New Roman"/>
          <w:i/>
          <w:iCs/>
          <w:noProof w:val="0"/>
          <w:sz w:val="24"/>
        </w:rPr>
        <w:t>liczby</w:t>
      </w:r>
      <w:r>
        <w:rPr>
          <w:rFonts w:ascii="Times New Roman" w:eastAsia="Times New Roman" w:hAnsi="Times New Roman" w:cs="Times New Roman"/>
          <w:noProof w:val="0"/>
          <w:sz w:val="24"/>
        </w:rPr>
        <w:t xml:space="preserve"> dni, ile tam mieszkaliście.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wyruszyliśmy na pustynię, drogą w kierunku Morza Czerwonego, tak jak mi JAHWE powiedział, i przez wiele dni krążyliśmy dokoła góry Seir.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Dosyć krążyliście dokoła tej góry. Skierujcie się na północ;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 ludowi: Będziecie przechodzić przez granicę waszych braci, synów Ezawa, którzy mieszkają w Seirze. Oni będą się was bać, lecz wy strzeżcie się bardzo.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prowokujcie ich, gdyż nie dam wam ich ziemi nawet na szerokość stopy, bo Ezawowi dałem w posiadanie górę Seir.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będziecie kupowali od nich za pieniądze, abyście mieli co jeść; także wodę od nich będziecie kupować za pieniądze, abyście mieli co pić.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twój Bóg, błogosławił cię w każdym dziele twoich rąk i znał twoją drogę na tej wielkiej pustyni. Już przez czterdzieści lat JAHWE, twój Bóg, był z tobą, a niczego ci nie brakowało.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Ominęliśmy więc naszych braci, synów Ezawa, mieszkających w Seirze, drogą równinną od Elat i od Esjon-Geber, po czym skręciliśmy i udaliśmy się w stronę pustyni Moabu.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Nie napadaj na Moabitów ani nie rozniecaj z nimi wojny, bo nie dam ci ich ziemi w posiadanie; Ar bowiem dałem w posiadanie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Poprzednio mieszkali w niej Emici, lud potężny, liczny i wysoki jak Anakici;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Uważano ich też za olbrzymów jak Anakitów, lecz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w Seirze mieszkali również Choryci, ale synowie Ezawa wypędzili ich i wyniszczyli przed sobą, po czym zamieszkali na ich miejscu, jak uczynił Izrael w ziemi swego posiadania, którą dał im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i przeprawcie się przez potok Zered. I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który upłynął od naszego wyjścia z Kadesz-Barnea aż do przeprawienia się przez potok Zered, wynosił trzydzieści osiem lat, aż wyginęło z obozu całe pokolenie wojowników, tak jak im to JAHWE poprzysiągł.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JAHWE bowiem zaciążyła nad nimi, aby wyniszczyć ich z obozu, aż wyginęli.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wojownicy spośród ludu wyginęli i umarli;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przemówił do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przejdziesz przez Ar, granicę Moabu;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zbliżysz się do synów Ammona; nie napadaj na nich i nie rozniecaj z nimi wojny, bo nie dam ci w posiadanie ziemi synów Ammona, dałem ją bowiem w posiadanie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tę ziemię uważano za ziemię olbrzymów. Olbrzymi mieszkali w niej wcześniej, a Ammonici nazywają ich Zamzummitami;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potężny, liczny i wysoki jak Anakici; lecz JAHWE wygubił ich przed nimi, a </w:t>
      </w:r>
      <w:r>
        <w:rPr>
          <w:rFonts w:ascii="Times New Roman" w:eastAsia="Times New Roman" w:hAnsi="Times New Roman" w:cs="Times New Roman"/>
          <w:i/>
          <w:iCs/>
          <w:noProof w:val="0"/>
          <w:sz w:val="24"/>
        </w:rPr>
        <w:t>Ammonici</w:t>
      </w:r>
      <w:r>
        <w:rPr>
          <w:rFonts w:ascii="Times New Roman" w:eastAsia="Times New Roman" w:hAnsi="Times New Roman" w:cs="Times New Roman"/>
          <w:noProof w:val="0"/>
          <w:sz w:val="24"/>
        </w:rPr>
        <w:t xml:space="preserve"> ich wypędzili i zamieszkali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uczynił synom Ezawa mieszkającym w Seirze, przed którymi wytracił Chorytów; i wypędzili ich, i zamieszkali na ich miejscu aż do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Awwitów, którzy mieszkali w Chazerim aż do Gazy, wytracili Kaftoryci, którzy wyszli z Kaftor, i zamieszkali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wyruszcie i przeprawcie się przez rzekę Arnon. Oto daję w twoje ręce Sichona, króla Cheszbonu, Amorytę, oraz jego ziemię. Zacznij ją zajmować i rozpocznij z nim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dziś zacznę wzbudzać strach i lęk przed tobą wśród narodów, które są pod całym niebem; kiedy usłyszą wieść o tobie, będą drżeć i będą się ciebie lękać.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Wysłałem więc posłańców z pustyni Kedemot do Sichona, króla Cheszbonu, ze słowami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twoją ziemię. Pójdę tylko drogą, nie zboczę ani na prawo, ani na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Sprzedasz mi za pieniądze żywność, abym mógł się pożywić; wody także za pieniądze mi dasz, abym pił. Tylko przejdę pieszo;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 to uczynili synowie Ezawa, którzy mieszkają w Seirze, i Moabici, którzy mieszkają w Ar, aż się przeprawię przez Jordan, do ziemi, którą daje nam JAHWE, nasz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Sichon, król Cheszbonu, nie pozwolił nam przejść przez swoją </w:t>
      </w:r>
      <w:r>
        <w:rPr>
          <w:rFonts w:ascii="Times New Roman" w:eastAsia="Times New Roman" w:hAnsi="Times New Roman" w:cs="Times New Roman"/>
          <w:i/>
          <w:iCs/>
          <w:noProof w:val="0"/>
          <w:sz w:val="24"/>
        </w:rPr>
        <w:t>ziemię</w:t>
      </w:r>
      <w:r>
        <w:rPr>
          <w:rFonts w:ascii="Times New Roman" w:eastAsia="Times New Roman" w:hAnsi="Times New Roman" w:cs="Times New Roman"/>
          <w:noProof w:val="0"/>
          <w:sz w:val="24"/>
        </w:rPr>
        <w:t>, gdyż JAHWE, twój Bóg, zatwardził jego ducha i uczynił jego serce uparte, aby go wydać w twoje ręce, jak to dzisiaj widzisz.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Oto zacząłem już wydawać ci Sichona i jego ziemię. Zacznij ją zajmować, abyś odziedziczył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Sichon wyruszył przeciwko nam, on i cały jego lud, aby zmierzyć się z nami w bitwie w Jahaz;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nasz Bóg, wydał go nam i pobiliśmy go, jego synów i cały jego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zdobyliśmy w tym czasie wszystkie jego miasta, i zniszczyliśmy doszczętnie we wszystkich miastach mężczyzn, kobiety i dzieci; nie pozostawiliśmy </w:t>
      </w:r>
      <w:r>
        <w:rPr>
          <w:rFonts w:ascii="Times New Roman" w:eastAsia="Times New Roman" w:hAnsi="Times New Roman" w:cs="Times New Roman"/>
          <w:i/>
          <w:iCs/>
          <w:noProof w:val="0"/>
          <w:sz w:val="24"/>
        </w:rPr>
        <w:t>spośród nich</w:t>
      </w:r>
      <w:r>
        <w:rPr>
          <w:rFonts w:ascii="Times New Roman" w:eastAsia="Times New Roman" w:hAnsi="Times New Roman" w:cs="Times New Roman"/>
          <w:noProof w:val="0"/>
          <w:sz w:val="24"/>
        </w:rPr>
        <w:t xml:space="preserve"> nikogo.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bydło zagarnęliśmy dla siebie i łupy z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nad brzegiem rzeki Arnon, i od miasta położonego w dolinie aż do Gileadu nie było miasta nie do zdobycia; wszystkie wydał nam JAHWE, nasz Bóg.</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do ziemi synów Ammona nie zbliżyłeś się, do żadnego miejsca na brzegu rzeki Jabbok ani do miast w górach, ani do żadnych miejsc, których JAHWE, nasz Bóg, nam zabronił.</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poszliśmy drogą w kierunku Baszanu. I wyszedł nam naprzeciw Og, król Baszanu — on i cały jego lud — by stoczyć z nami bitwę w Edrei.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Nie bój się go, gdyż wydałem go w twoje ręce wraz z całym jego ludem i ziemią; uczynisz mu, jak uczyniłeś Sichonowi, królowi Amorytów, który mieszkał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wydał więc w nasze ręce również Oga, króla Baszanu, i cały jego lud. Pobiliśmy go tak, że nikt po nim nie pozostał.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tym czasie wszystkie jego miasta; nie było miasta, którego im nie zabraliśmy: sześćdziesiąt miast, całą krainę Argob, królestwo Oga w Baszanie.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te miasta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obwarowane wysokimi murami, bramami i ryglami, a oprócz tego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bardzo wiele nieobwarowanych miasteczek.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spustoszyliśmy je, jak uczyniliśmy Sichonowi, królowi Cheszbonu, zniszczyliśmy we wszystkich miastach mężczyzn, kobiety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całe bydło i łupy z miast zgarnęliśmy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wzięliśmy również z ręki dwóch królów Amorytów ziemię, która leży po tej stronie Jordanu, od rzeki Arnon aż do góry 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nazywają Hermon Sirionem, a Amoryci — Sanirem).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na równinie i cały Gilead oraz cały Baszan aż do Salka i Edrei, miasta królestwa Oga w Baszanie.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tylko sam Og, król Baszanu, pozostał z olbrzymów; a jego łoże, łoże żelazne, czy nie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w Rabbie synów Ammona? Długie na dziewięć łokci, a szerokie na cztery łokcie, według łokcia męskiego.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ziemię, którą wzięliśmy w posiadanie w tym czasie od Aroeru, który leży nad rzeką Arnon, i połowę góry Gilead oraz jej miasta dałem Rubenitom i Gadytom.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resztę Gileadu i cały Baszan, królestwa Oga, dałem połowie pokolenia Manassesa: całą krainę Argob i cały Baszan nazwano ziemią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Jair, syn Manassesa, posiadł całą krainę Argob aż do granicy Geszurytów i Machaty i nazwał ją od swego imienia Baszan-Chawot-Jair; </w:t>
      </w:r>
      <w:r>
        <w:rPr>
          <w:rFonts w:ascii="Times New Roman" w:eastAsia="Times New Roman" w:hAnsi="Times New Roman" w:cs="Times New Roman"/>
          <w:i/>
          <w:iCs/>
          <w:noProof w:val="0"/>
          <w:sz w:val="24"/>
        </w:rPr>
        <w:t>nazywa się tak</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Makirowi zaś 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Rubenitom i Gadytom dałem </w:t>
      </w:r>
      <w:r>
        <w:rPr>
          <w:rFonts w:ascii="Times New Roman" w:eastAsia="Times New Roman" w:hAnsi="Times New Roman" w:cs="Times New Roman"/>
          <w:i/>
          <w:iCs/>
          <w:noProof w:val="0"/>
          <w:sz w:val="24"/>
        </w:rPr>
        <w:t>krainę</w:t>
      </w:r>
      <w:r>
        <w:rPr>
          <w:rFonts w:ascii="Times New Roman" w:eastAsia="Times New Roman" w:hAnsi="Times New Roman" w:cs="Times New Roman"/>
          <w:noProof w:val="0"/>
          <w:sz w:val="24"/>
        </w:rPr>
        <w:t xml:space="preserve"> od Gileadu aż do rzeki Arnon, ze środkiem rzeki jako granicą, aż do rzeki Jabbok, </w:t>
      </w:r>
      <w:r>
        <w:rPr>
          <w:rFonts w:ascii="Times New Roman" w:eastAsia="Times New Roman" w:hAnsi="Times New Roman" w:cs="Times New Roman"/>
          <w:i/>
          <w:iCs/>
          <w:noProof w:val="0"/>
          <w:sz w:val="24"/>
        </w:rPr>
        <w:t>która jest</w:t>
      </w:r>
      <w:r>
        <w:rPr>
          <w:rFonts w:ascii="Times New Roman" w:eastAsia="Times New Roman" w:hAnsi="Times New Roman" w:cs="Times New Roman"/>
          <w:noProof w:val="0"/>
          <w:sz w:val="24"/>
        </w:rPr>
        <w:t xml:space="preserve"> granicą synów Ammona;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równinę i Jordan z granicą od Kinneret aż do Morza Równinnego, czyli Morza Słonego, pod górą Pizga na wschodzie.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rozkazałem wam: JAHWE, wasz Bóg, dał wam tę ziemię w posiadanie. Pójdziecie uzbrojeni przed waszymi braćmi, synami Izraela, wszyscy wojownicy.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wasze żony i dzieci oraz wasze bydło (gdyż wiem, że macie wiele stad) zostaną w waszych miastach, które wam dałem.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da odpoczynek waszym braciom, jak również wam, i </w:t>
      </w:r>
      <w:r>
        <w:rPr>
          <w:rFonts w:ascii="Times New Roman" w:eastAsia="Times New Roman" w:hAnsi="Times New Roman" w:cs="Times New Roman"/>
          <w:i/>
          <w:iCs/>
          <w:noProof w:val="0"/>
          <w:sz w:val="24"/>
        </w:rPr>
        <w:t>aż</w:t>
      </w:r>
      <w:r>
        <w:rPr>
          <w:rFonts w:ascii="Times New Roman" w:eastAsia="Times New Roman" w:hAnsi="Times New Roman" w:cs="Times New Roman"/>
          <w:noProof w:val="0"/>
          <w:sz w:val="24"/>
        </w:rPr>
        <w:t xml:space="preserve"> oni posiądą ziemię, którą JAHWE, wasz Bóg, dał im za Jordanem. Wtedy każdy wróci do swojej posiadłości, którą wam dałem.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przykazałem też Jozuemu: Twoje oczy widziały wszystko, co JAHWE, wasz Bóg, uczynił tym dwom królom. Tak samo uczyni JAHWE wszystkim królestwom, do których pójdziesz.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ich, ponieważ sam JAHWE, wasz Bóg, walczy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prosiłem JAHWE w tym czasie: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ty zacząłeś okazywać twemu słudze swoją wielkość i swoją potężną rękę; któryż bóg na niebie albo na ziemi potrafi czynić takie potężne dzieła jak 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proszę, przejść i zobaczyć tę dobrą ziemię, która jest za Jordanem, tę dobrą górę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rozgniewał się na mnie z waszego powodu i nie wysłuchał mnie. I JAHWE powiedział do mnie: Dosyć, nie mów już do mnie w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Wejdź na szczyt </w:t>
      </w:r>
      <w:r>
        <w:rPr>
          <w:rFonts w:ascii="Times New Roman" w:eastAsia="Times New Roman" w:hAnsi="Times New Roman" w:cs="Times New Roman"/>
          <w:i/>
          <w:iCs/>
          <w:noProof w:val="0"/>
          <w:sz w:val="24"/>
        </w:rPr>
        <w:t>góry</w:t>
      </w:r>
      <w:r>
        <w:rPr>
          <w:rFonts w:ascii="Times New Roman" w:eastAsia="Times New Roman" w:hAnsi="Times New Roman" w:cs="Times New Roman"/>
          <w:noProof w:val="0"/>
          <w:sz w:val="24"/>
        </w:rPr>
        <w:t xml:space="preserve"> Pizga i podnieś oczy na zachód, na północ, na południe i na wschód, i przypatrz się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własnymi oczami, gdyż nie przejdziesz tego Jordanu;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rozkaż Jozuemu, zachęć go i wzmocnij, gdyż on pójdzie przed tym ludem i on da mu w dziedzictwo ziemię, którą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Mieszkaliśmy więc w dolinie naprzeciw Bet-Peor.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 Izraelu, słuchaj nakazów i praw, których uczę was wypełniać, abyście żyli i weszli, i posiedli ziemię, którą daje wam JAHWE,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dodawajcie do słowa, które ja wam nakazuję, ani z niego nie ujmujcie, abyście przestrzegali przykazań JAHWE, waszego Boga,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widziały, co JAHWE uczynił z powodu Baal-Peora, jak każdego człowieka, który poszedł za Baal-Peorem, JAHWE, twój Bóg, wytracił spośród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 przylgnęliście do JAHWE, swojego Boga, żyjecie wszyscy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nauczyłem was nakazów i praw, jak mi nakazał JAHWE, mój Bóg, abyście tak czynili w tej ziemi, do której wchodzicie, aby ją wziąć w posiadanie.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Przestrzegajcie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więc i wypełniajcie je; to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wasza mądrość i wasz rozum w oczach narodów, które usłyszą o wszystkich tych nakazach i powiedzą: Zaprawdę, ten wielki naród jest mądrym i rozumnym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naród jest tak wielki, by mieć bogów tak bliskich jak JAHWE, nasz Bóg, we wszystkim,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który naród </w:t>
      </w:r>
      <w:r>
        <w:rPr>
          <w:rFonts w:ascii="Times New Roman" w:eastAsia="Times New Roman" w:hAnsi="Times New Roman" w:cs="Times New Roman"/>
          <w:i/>
          <w:iCs/>
          <w:noProof w:val="0"/>
          <w:sz w:val="24"/>
        </w:rPr>
        <w:t>jest tak</w:t>
      </w:r>
      <w:r>
        <w:rPr>
          <w:rFonts w:ascii="Times New Roman" w:eastAsia="Times New Roman" w:hAnsi="Times New Roman" w:cs="Times New Roman"/>
          <w:noProof w:val="0"/>
          <w:sz w:val="24"/>
        </w:rPr>
        <w:t xml:space="preserve"> wielki, by mieć nakazy i prawa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sprawiedliwe jak całe to prawo, które dziś wam przedkładam?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Tylko miej się na baczności i strzeż swej duszy pilnie, abyś nie zapomniał o tych rzeczach, które twoje oczy widziały, i aby nie odstępowały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od twego serca po wszystkie dni twego życia. Ale ucz ich swoich synów i synów swoich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Nie zapominaj</w:t>
      </w:r>
      <w:r>
        <w:rPr>
          <w:rFonts w:ascii="Times New Roman" w:eastAsia="Times New Roman" w:hAnsi="Times New Roman" w:cs="Times New Roman"/>
          <w:noProof w:val="0"/>
          <w:sz w:val="24"/>
        </w:rPr>
        <w:t xml:space="preserve"> o dniu, w którym stałeś przed JAHWE, swoim Bogiem, na Horebie, gdy JAHWE powiedział do mnie: Zgromadź mi lud, abym im przekazał swoje słowa, aby nauczyli się mnie bać przez wszystkie dni swego życia na ziemi i żeby uczyli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zbliżyliście się i stanęliście pod górą, a góra płonęła ogniem aż po samo niebo, </w:t>
      </w:r>
      <w:r>
        <w:rPr>
          <w:rFonts w:ascii="Times New Roman" w:eastAsia="Times New Roman" w:hAnsi="Times New Roman" w:cs="Times New Roman"/>
          <w:i/>
          <w:iCs/>
          <w:noProof w:val="0"/>
          <w:sz w:val="24"/>
        </w:rPr>
        <w:t>okryta</w:t>
      </w:r>
      <w:r>
        <w:rPr>
          <w:rFonts w:ascii="Times New Roman" w:eastAsia="Times New Roman" w:hAnsi="Times New Roman" w:cs="Times New Roman"/>
          <w:noProof w:val="0"/>
          <w:sz w:val="24"/>
        </w:rPr>
        <w:t xml:space="preserve"> ciemnością, obłokiem i mrokiem.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przemówił do was spośród ognia. Usłyszeliście dźwięk słów, lecz nie widzieliście żadnej postaci, tylko głos </w:t>
      </w:r>
      <w:r>
        <w:rPr>
          <w:rFonts w:ascii="Times New Roman" w:eastAsia="Times New Roman" w:hAnsi="Times New Roman" w:cs="Times New Roman"/>
          <w:i/>
          <w:iCs/>
          <w:noProof w:val="0"/>
          <w:sz w:val="24"/>
        </w:rPr>
        <w:t>usłyszeliście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oznajmił wam swoje przymierze, które nakazał wam wypełniać, dziesięć przykazań, które napisał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rozkazał mi nauczać was nakazów i praw, abyście je wypełniali w ziemi, do której idziecie, aby ją wziąć w posiadanie.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więc pilnie swoich dusz, gdyż nie widzieliście żadnej postaci w dniu, w którym JAHWE przemówił do was na Horebie spośród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nie zepsuli i nie czynili sobie rzeźbionego posągu, podobizny wszelkiej postaci w kształcie mężczyzny lub kobiety;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kształcie jakiegokolwiek zwierzęcia, które jest na ziemi, w kształcie wszelkiego ptaka skrzydlatego, który lata w powietrzu;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kształcie czegokolwiek, co pełza po ziemi, w kształcie wszelkiej ryby, która jest w wodach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 gdy podniesiesz swoje oczy ku niebu i ujrzysz słońce, księżyc i gwiazdy, cały zastęp niebios — nie dał się zwieść, by oddać im pokłon i im służyć, ponieważ JAHWE, twój Bóg, przydzielił je wszystkim ludom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JAHWE was wziął i wyprowadził z pieca do topienia żelaza, z Egiptu, abyście byli jego ludem, jego dziedzictwem, jak dziś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rozgniewał się na mnie z waszego powodu, i przysiągł, że nie przejdę Jordanu i nie wejdę do tej dobrej ziemi, którą JAHWE, twój Bóg, daje tobie w dziedzictwo.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umrę w tej ziemi, nie przejdę Jordanu. Wy zaś przejdziecie i posiądziecie tę dobrą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o przymierzu JAHWE, swojego Boga, które z wami zawarł, i nie czynili sobie żadnego rzeźbionego posągu lub podobizny czegokolwiek, czego ci zakazał JAHWE,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twój Bóg, jest ogniem trawiącym, Bogiem zazdrosnym.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urodzisz synów i wnuki i zestarzejecie się w tej ziemi, jeśli popsujecie się i uczynicie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rzeźbiony posąg lub podobiznę czegokolwiek, i dopuścicie się zła w oczach JAHWE, swojego Boga, pobudzając go do gniewu;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biorę dziś na świadków przeciwko wam niebo i ziemię, że prędko wyginiecie doszczętnie z ziemi, do której przejdziecie przez Jordan, aby ją posiąść; nie przedłużycie w niej swych dni, bo zostaniecie całkowicie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rozproszy was między narodami i mało z was zostanie pośród narodów, do których JAHWE was zaprowadzi.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będziecie służyli bogom, dziełom ludzkich rąk, drewnu i kamieniowi, które nie widzą ani nie słyszą, nie jedzą ani nie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stamtąd będziesz szukać JAHWE, swego Boga, wtedy znajdziesz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jeśli będziesz go szukał całym swym sercem i całą swą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znajdziesz się w ucisku i spotka cię to wszystko w ostatnich dniach, jeśli wtedy zawrócisz do JAHWE, swego Boga, i będziesz słuchał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JAHWE, twój Bóg, jest miłosiernym Bogiem, nie opuści cię ani cię nie zniszczy, ani nie zapomni o przymierzu z twoimi ojcami, które im poprzysiągł.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się bowiem dawnych czasów, które były przed tobą od dnia, kiedy Bóg stworzył człowieka na ziemi, i od jednego krańca nieba aż do drugiego, czy stała się kiedykolwiek rzecz podobna do tej tak wielkiej albo czy słyszano kiedykolwiek o czymś takim?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słyszał </w:t>
      </w:r>
      <w:r>
        <w:rPr>
          <w:rFonts w:ascii="Times New Roman" w:eastAsia="Times New Roman" w:hAnsi="Times New Roman" w:cs="Times New Roman"/>
          <w:i/>
          <w:iCs/>
          <w:noProof w:val="0"/>
          <w:sz w:val="24"/>
        </w:rPr>
        <w:t>kiedykolwiek jakiś</w:t>
      </w:r>
      <w:r>
        <w:rPr>
          <w:rFonts w:ascii="Times New Roman" w:eastAsia="Times New Roman" w:hAnsi="Times New Roman" w:cs="Times New Roman"/>
          <w:noProof w:val="0"/>
          <w:sz w:val="24"/>
        </w:rPr>
        <w:t xml:space="preserve"> naród głos Boga mówiącego spośród ognia, tak jak ty słyszałeś, i pozostał żywy?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Bóg spróbował przyjść i wziąć sobie naród spośród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narodu przez doświadczenia, przez znaki, przez cuda i przez wojny, potężną ręką i wyciągniętym ramieniem, wśród wielkich i strasznych </w:t>
      </w:r>
      <w:r>
        <w:rPr>
          <w:rFonts w:ascii="Times New Roman" w:eastAsia="Times New Roman" w:hAnsi="Times New Roman" w:cs="Times New Roman"/>
          <w:i/>
          <w:iCs/>
          <w:noProof w:val="0"/>
          <w:sz w:val="24"/>
        </w:rPr>
        <w:t>dzieł</w:t>
      </w:r>
      <w:r>
        <w:rPr>
          <w:rFonts w:ascii="Times New Roman" w:eastAsia="Times New Roman" w:hAnsi="Times New Roman" w:cs="Times New Roman"/>
          <w:noProof w:val="0"/>
          <w:sz w:val="24"/>
        </w:rPr>
        <w:t xml:space="preserve"> jak to wszystko, co na twoich oczach JAHWE, wasz Bóg, uczynił dla was w Egipcie?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ukazano, abyś wiedział, że JAHWE jest Bogiem i nie ma innego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ci słyszeć swój głos z nieba, aby cię pouczyć, a na ziemi ukazał ci swój wielki ogień i usłyszałeś jego słowa spośród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wybrał ich potomstwo po nich i wyprowadził cię z Egiptu przed sobą swoją wielką mocą;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wypędzić przed tobą narody większe i potężniejsze od ciebie, by cię wprowadzić i dać ci ich ziemię w dziedzictwo,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więc dziś i weź to sobie do swego serca, że JAHWE jest Bogiem wysoko na niebie i nisko na ziemi.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jego nakazów i przykazań, które dziś tobie nakładam, aby się dobrze powodziło tobie i twoim synom po tobie; abyś też przedłużył swe dni na ziemi, którą JAHWE, twój Bóg, daje tobie przez wszystkie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wydzielił trzy miasta po tej stronie Jordanu na wschodzie;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mógł tam uciec zabójca, który zabił swego bliźniego nieumyślnie i wcześniej nie nienawidził go, aby uciekł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do jednego z tych miast i pozostał żywy: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Beser na pustyni, w ziemi równinnej Rubenitów, Ramot w Gileadzie Gadytów i Golan w Baszanie Manassytów.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które Mojżesz przedłożył synom Izraela.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świadectwa, nakazy i prawa, które Mojżesz ogłosił synom Izraela, kiedy wyszli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stronie Jordanu, w dolinie naprzeciw Bet-Peor, w ziemi Sichona, króla Amorytów, mieszkającego w Cheszbonie, którego Mojżesz i synowie Izraela pobili po wyjściu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posiedli jego ziemię i ziemię Oga, króla Baszanu — dwóch królów Amorytów,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po tej stronie Jordanu na wschodzie;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nad brzegiem rzeki Arnon, aż do góry Sirion, czyli Hermon;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równinę po tej stronie Jordanu na wschodzie aż do Morza Pustego, pod zdrojami Pizga.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zwołał całego Izraela, i powiedział do nich: Słuchaj, Izraelu, nakazów i praw, które dziś mówię do twoich uszu; nauczcie się ich i przestrzegajcie, i wypełniajcie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nasz Bóg,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zawarł to przymierze nie z naszymi ojcami, ale z nami, którzy tu wszyscy dziś jesteśmy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rozmawiał z wami JAHWE na górze spośród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stałem w tym czasie pomiędzy JAHWE a wami, aby oznajmić wam słowo JAHWE, gdyż baliście się ognia i nie wstąpiliście na górę. A on powiedział: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twój Bóg, który cię wyprowadził z ziemi Egiptu,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przede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czyń sobie rzeźbionego posągu ani żadnej podobizny </w:t>
      </w:r>
      <w:r>
        <w:rPr>
          <w:rFonts w:ascii="Times New Roman" w:eastAsia="Times New Roman" w:hAnsi="Times New Roman" w:cs="Times New Roman"/>
          <w:i/>
          <w:iCs/>
          <w:noProof w:val="0"/>
          <w:sz w:val="24"/>
        </w:rPr>
        <w:t>czegokolwiek</w:t>
      </w:r>
      <w:r>
        <w:rPr>
          <w:rFonts w:ascii="Times New Roman" w:eastAsia="Times New Roman" w:hAnsi="Times New Roman" w:cs="Times New Roman"/>
          <w:noProof w:val="0"/>
          <w:sz w:val="24"/>
        </w:rPr>
        <w:t>, co jest w górze na niebie, co jest nisko na ziemi ani tego, co jest w wodach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oddawał im pokłonu ani nie będziesz im służył, gdyż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okazujący miłosierdzie tysiącom tych, którzy mnie miłują i strzegą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imienia JAHWE, twego Boga, nadaremnie, gdyż JAHWE nie zostawi bez kary tego, który bierze jego imię nadaremnie.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szabatu, abyś go święcił, tak jak ci nakazał JAHWE,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pracował i wykonywał wszelką swoją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że byłeś niewolnikiem w ziemi Egiptu i że JAHWE, twój Bóg, wyprowadził cię stamtąd potężną ręką i wyciągniętym ramieniem. Dlatego JAHWE, twój Bóg, nakazał ci obchodzić dzień szabatu.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swego ojca i swoją matkę, tak jak nakazał ci JAHWE, twój Bóg, aby przedłużone były twoje dni i żeby ci się dobrze powodziło na ziemi, którą JAHWE, twój Bóg, da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fałszywego świadectwa przeciw twemu bliźniemu.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pragnął żony swego bliźniego ani nie będziesz pożądał domu swego bliźniego, ani jego pola, ani jego sługi czy służącej, ani jego wołu czy osła, ani żadnej rzeczy, która należy do twego bliźniego.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wypowiedział JAHWE do całego waszego zgromadzenia na górze spośród ognia, obłoku i ciemności donośnym głosem. I nic nie dodał. Potem napisał je na dwóch tablicach kamiennych i dał mi 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usłyszeliście głos spośród ciemności, a góra płonęła ogniem, zbliżyliście się do mnie, wszyscy naczelnicy waszych pokoleń oraz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powiedzieliście: Oto JAHWE, nasz Bóg, ukazał nam swoją chwałę i wielkość i słyszeliśmy jego głos spośród ognia. Dziś widzieliśmy, że Bóg przemawia do człowieka, a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pozostaje przy życiu.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teraz mamy umrzeć? Bo ten wielki ogień nas pochłonie. Jeśli nadal będziemy słyszeć głos JAHWE, naszego Boga,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spośród wszelkiego ciała słyszał głos Boga żywego mówiącego spośród ognia, tak jak my, a pozostał przy życiu?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 się ty i wysłuchaj wszystkiego, co będzie mówił JAHWE, nasz Bóg. Ty zaś powiesz nam wszystko, co powie do ciebie JAHWE, nasz Bóg, a my posłuchamy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wysłuchał głosu waszych słów, kiedy mówiliście do mnie, i powiedział JAHWE do mnie: Słyszałem głos słów tego ludu, które wypowiedzieli do ciebie. Wszystko, co powiedzieli, jest słuszne.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ich serce było takie, by się mnie bali i przestrzegali wszystkich moich przykazań przez wszystkie dni, aby dobrze się powodziło im i ich synom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zostań tu przy mnie, a powiem ci wszystkie przykazania, nakazy i prawa, których będziesz ich nauczał, aby je wypełniali w ziemi, którą daję im w posiadanie.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Dopilnujcie wypełniania tego tak, jak wam nakazał JAHWE, wasz Bóg. Nie zbaczajcie ani w prawo, ani w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chodzić wszelką drogą, którą wam nakazał JAHWE, wasz Bóg, abyście żyli, aby dobrze się wam powodziło i żebyście przedłużyli </w:t>
      </w:r>
      <w:r>
        <w:rPr>
          <w:rFonts w:ascii="Times New Roman" w:eastAsia="Times New Roman" w:hAnsi="Times New Roman" w:cs="Times New Roman"/>
          <w:i/>
          <w:iCs/>
          <w:noProof w:val="0"/>
          <w:sz w:val="24"/>
        </w:rPr>
        <w:t>swoje</w:t>
      </w:r>
      <w:r>
        <w:rPr>
          <w:rFonts w:ascii="Times New Roman" w:eastAsia="Times New Roman" w:hAnsi="Times New Roman" w:cs="Times New Roman"/>
          <w:noProof w:val="0"/>
          <w:sz w:val="24"/>
        </w:rPr>
        <w:t xml:space="preserve"> dni na ziemi, którą posiądziecie.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przykazania, nakazy i prawa, których JAHWE, wasz Bóg, nakazał was nauczyć, żebyście je wypełniali w ziemi, do której idziecie, 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 bał się JAHWE, swego Boga, tak byś przestrzegał wszystkich jego nakazów i przykazań, które tobie nakazuję, tobie, twojemu synowi i synowi twego syna, po wszystkie dni twego życia, i aby twoje dni się przedłużyły.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więc, Izraelu, i pilnuj wypełniania tego, aby dobrze ci się powodziło i żebyście się bardzo rozmnożyli, tak jak obiecał ci JAHWE, Bóg twoich ojców, w ziemi opływającej mlekiem i miodem.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Słuchaj, Izraelu! JAHWE, nasz Bóg,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miłował JAHWE, swego Boga, całym swym sercem, całą swą duszą i z całej swej siły;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słowa, które ja dziś nakazuję tobie,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je często przypominał swoim synom i rozmawiał o nich, przebywając w swoim domu, idąc drogą, kładąc się i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Przywiążesz je jako znak do swoich rąk i będą jako przepaski między twymi oczami.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swego domu i na swoich bramach.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wprowadzi cię do ziemi, którą poprzysiągł twoim ojcom: Abrahamowi, Izaakowi i Jakubowi, że da tobie miasta wielkie i dobre,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wypełnione dobrami domy, których nie napełniałeś, i wykute studnie, których nie wykuwałeś, winnice i ogrody oliwne, których nie sadziłeś; gdy więc będziesz jadł do syta;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JAHWE, który cię wyprowadził z ziemi Egiptu,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JAHWE, swego Boga, i </w:t>
      </w:r>
      <w:r>
        <w:rPr>
          <w:rFonts w:ascii="Times New Roman" w:eastAsia="Times New Roman" w:hAnsi="Times New Roman" w:cs="Times New Roman"/>
          <w:i/>
          <w:iCs/>
          <w:noProof w:val="0"/>
          <w:sz w:val="24"/>
        </w:rPr>
        <w:t>będziesz</w:t>
      </w:r>
      <w:r>
        <w:rPr>
          <w:rFonts w:ascii="Times New Roman" w:eastAsia="Times New Roman" w:hAnsi="Times New Roman" w:cs="Times New Roman"/>
          <w:noProof w:val="0"/>
          <w:sz w:val="24"/>
        </w:rPr>
        <w:t xml:space="preserve"> mu służyć, i na jego imię przysięgać.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obcymi bogami, za bogami narodów, które są dokoła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twój Bóg, znajdujący się pośród ciebie, jest Bogiem zazdrosnym), by nie rozpalił się gniew JAHWE, twego Boga, przeciw tobie i aby nie wytępił cię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wystawiać na próbę JAHWE, swojego Boga, tak jak go wystawialiście na próbę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pilnie przestrzegać przykazań JAHWE, swojego Boga, jego świadectw i nakazów, które ci nakazał.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czyń to, co jest prawe i dobre w oczach JAHWE, aby ci się dobrze powodziło, abyś wszedł i posiadł tę dobrą ziemię, którą JAHWE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wypędzić przed tobą wszystkich twoich wrogów, jak to JAHWE 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twój syn zapyta cię kiedyś: Co to za świadectwa, nakazy i prawa, które wam nakazał JAHWE,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swemu synowi: Byliśmy niewolnikami faraona w Egipcie i JAHWE wyprowadził nas z Egiptu potężną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naszych oczach JAHWE czynił w Egipcie znaki i cuda, wielkie i dotkliwe, nad faraonem i nad całym jego domem.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wyprowadził nas stamtąd, aby nas wprowadzić i dać nam tę ziemię, którą 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nakazał nam wypełniać wszystkie te nakazy i bać się JAHWE, naszego Boga, żeby nam się dobrze powodziło po wszystkie dni, aby nas zachować przy życiu, tak jak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nasza sprawiedliwość, gdy będziemy przestrzegać wszystkich tych przykazań i wypełniać je przed JAHWE, naszym Bogiem, tak jak nam nakazał.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wprowadzi cię do ziemi, do której wchodzisz, by ją posiąść, i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wypędzi przed tobą wiele narodów: Chetytów, Girgaszytów, Amorytów, Kananejczyków, Peryzzytów, Chiwwitów i Jebusytów — siedem narodów liczniejszych i potężniejszych niż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więc JAHWE, twój Bóg, wyda je tobie, wytępisz je, doszczętnie je wyniszczysz, nie zawrzesz z nimi przymierza i nie zlitujesz się nad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zawierał małżeństw: swej córki nie dasz ich synowi i ich córki nie weźmiesz dla swego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odwiodłaby twego syna od kroczenia za mną, by służyli innym bogom. Wtedy rozpaliłby się gniew JAHWE na was i prędko by was wytępił.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postąpicie: Zburzycie ich ołtarze, pokruszycie ich pomniki, wytniecie ich gaje i spalicie ogniem ich rzeźbione posągi.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jesteś świętym ludem dla JAHWE, swego Boga: JAHWE, twój Bóg, wybrał cię, abyś był dla niego szczególnym ludem spośród wszystkich narodów, które są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umiłował was i wybrał was nie dlatego, że byliście liczniejsi od innych narodów, gdyż byliście najmniej liczni ze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JAHWE was umiłował i chciał dochować przysięgi, którą złożył waszym ojcom, JAHWE wyprowadził was potężną ręką i wykupił was z domu niewoli, z ręki faraona, króla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 więc, że JAHWE, twój Bóg, jest Bogiem, Bogiem wiernym, który zachowuje przymierze i miłosierdzie do tysiącznego pokolenia względem tych, którzy go miłują i przestrzegają jego przykazań;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odpłaca w twarz tym, którzy go nienawidzą, aby ich zniszczyć. Nie zwleka </w:t>
      </w:r>
      <w:r>
        <w:rPr>
          <w:rFonts w:ascii="Times New Roman" w:eastAsia="Times New Roman" w:hAnsi="Times New Roman" w:cs="Times New Roman"/>
          <w:i/>
          <w:iCs/>
          <w:noProof w:val="0"/>
          <w:sz w:val="24"/>
        </w:rPr>
        <w:t>z karą</w:t>
      </w:r>
      <w:r>
        <w:rPr>
          <w:rFonts w:ascii="Times New Roman" w:eastAsia="Times New Roman" w:hAnsi="Times New Roman" w:cs="Times New Roman"/>
          <w:noProof w:val="0"/>
          <w:sz w:val="24"/>
        </w:rPr>
        <w:t xml:space="preserve"> dla tego, który go nienawidzi; odpłaci mu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nakazów i praw, które ja dziś nakazuję ci wypełnić.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będziecie słuchać tych praw, przestrzegać ich i wypełniać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wtedy JAHWE, twój Bóg, dochowa ci przymierza i miłosierdzia, które poprzysiągł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cię miłował, błogosławił ci i rozmnoży cię. I pobłogosławi owoc twego łona i owoc twojej ziemi: twoje zboże, twoje wino i twoją oliwę, przyrost twoich krów i trzody twoich owiec na ziemi, którą poprzysiągł twoim ojcom dać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błogosławiony ponad wszystkie narody. Nie będzie niepłodnego i niepłodnej ani wśród ciebie, ani wśród twego bydła.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oddali też od ciebie każdą chorobę i nie ześle na ciebie żadnych dotkliwych chorób Egiptu, które poznałeś, lecz ześle je na wszystkich,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wytępisz wszystkie narody, które JAHWE, twój Bóg, tobie wyda; nie zlituje się nad nimi twoje oko. I nie będziesz służył ich bogom, bo byłoby to dla ciebie sidłem.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powiesz w swym sercu: Te narody są liczniejsze ode mnie, jakże będę mógł je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ale dobrze pamiętaj to, co JAHWE, twój Bóg, uczynił faraonowi i całemu Egiptowi;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twoje oczy widziały, te znaki, cuda, potężną rękę i wyciągnięte ramię, którymi JAHWE, twój Bóg, cię wyprowadził. Tak uczyni JAHWE, twój Bóg, wszystkim narodom, których się boisz.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twój Bóg, ześle na nich szerszenie, aż wyginą ci, którzy pozostali, i ci, którzy ukryli się przed tobą.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drżyj przed nimi, gdyż JAHWE, twój Bóg,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pośród ciebie, Bóg wielki i straszliwy.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wypędzi przed tobą te narody z wolna i po trosze: Nie będziesz mógł wytępić ich szybko, aby nie rozmnożyły się przeciw tobie zwierzęta polne.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twój Bóg, wyda je tobie i porazi je wielką klęską, aż będą wyniszczone.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 ich królów w twoje ręce i zgładzisz ich imię spod nieba. Nikt nie ostoi się przed tobą, aż ich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wnoś </w:t>
      </w:r>
      <w:r>
        <w:rPr>
          <w:rFonts w:ascii="Times New Roman" w:eastAsia="Times New Roman" w:hAnsi="Times New Roman" w:cs="Times New Roman"/>
          <w:i/>
          <w:iCs/>
          <w:noProof w:val="0"/>
          <w:sz w:val="24"/>
        </w:rPr>
        <w:t>takiej</w:t>
      </w:r>
      <w:r>
        <w:rPr>
          <w:rFonts w:ascii="Times New Roman" w:eastAsia="Times New Roman" w:hAnsi="Times New Roman" w:cs="Times New Roman"/>
          <w:noProof w:val="0"/>
          <w:sz w:val="24"/>
        </w:rPr>
        <w:t xml:space="preserve"> obrzydliwości do swego domu, abyś się nie stał przekleństwem tak jak i ona. Będziesz się nią bardzo brzydził i czuł do niej ogromny wstręt, gdyż to jest przekleństwo.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przykazań, które ci dziś nakazuję, będziecie przestrzegać i wypełniać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abyście żyli, rozmnażali się, weszli i posiedli ziemię, którą JAHWE przysiągł waszym ojcom.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całą drogę, którą prowadził cię JAHWE, twój Bóg, przez te czterdzieści lat po pustyni, by cię ukorzyć i doświadczać, aby poznać, co jest w twoim sercu, czy będziesz przestrzegał jego przykazań, czy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Twoja odzież nie zniszczyła się na tobie i twoja noga nie opuchła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Rozważ więc w swym sercu, że jak człowiek karze swego syna,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JAHWE, twój Bóg, karze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przestrzegaj przykazań JAHWE, swego Boga, abyś chodził jego drogami i bał się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twój Bóg, prowadzi cię bowiem do ziemi dobrej,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potoków wód, źródeł i głębin, wytryskających w dolinach i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pszenicy i jęczmienia, winorośli, figowców i drzew granatu;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ziemi, w której będziesz jeść chleb, nie odczuwając niedostatku; w której niczego ci nie zabraknie; do ziemi, której kamienie są żelazem, a z jej gór będziesz wydobywać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jadł do syta, będziesz błogosławił JAHWE, swego Boga, za dobrą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byś nie zapomniał JAHWE, swego Boga, i nie zaniedbał jego przykazań, jego praw i jego nakazów, które ci dziś nakazuję;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 gdy najesz się do syta, pobudujesz piękne domy i zamieszkasz w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twoje bydło i owce rozmnożą się, przybędzie ci srebra i złota oraz wszystko, co będziesz miał, powiększy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nie uniosło się i abyś nie zapomniał JAHWE, swego Boga, który cię wyprowadził z ziemi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cię przeprowadził przez tę wielką i straszną pustynię, </w:t>
      </w:r>
      <w:r>
        <w:rPr>
          <w:rFonts w:ascii="Times New Roman" w:eastAsia="Times New Roman" w:hAnsi="Times New Roman" w:cs="Times New Roman"/>
          <w:i/>
          <w:iCs/>
          <w:noProof w:val="0"/>
          <w:sz w:val="24"/>
        </w:rPr>
        <w:t>gdzie były</w:t>
      </w:r>
      <w:r>
        <w:rPr>
          <w:rFonts w:ascii="Times New Roman" w:eastAsia="Times New Roman" w:hAnsi="Times New Roman" w:cs="Times New Roman"/>
          <w:noProof w:val="0"/>
          <w:sz w:val="24"/>
        </w:rPr>
        <w:t xml:space="preserve"> węże jadowite i skorpiony,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suchą </w:t>
      </w:r>
      <w:r>
        <w:rPr>
          <w:rFonts w:ascii="Times New Roman" w:eastAsia="Times New Roman" w:hAnsi="Times New Roman" w:cs="Times New Roman"/>
          <w:i/>
          <w:iCs/>
          <w:noProof w:val="0"/>
          <w:sz w:val="24"/>
        </w:rPr>
        <w:t>ziemię</w:t>
      </w:r>
      <w:r>
        <w:rPr>
          <w:rFonts w:ascii="Times New Roman" w:eastAsia="Times New Roman" w:hAnsi="Times New Roman" w:cs="Times New Roman"/>
          <w:noProof w:val="0"/>
          <w:sz w:val="24"/>
        </w:rPr>
        <w:t>, bez wody, i wydobył ci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karmił na pustyni manną, której nie znali twoi ojcowie, aby cię ukorzyć i doświadczać, by w przyszłości wyświadczyć ci dobro;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mówił w swym sercu: Moja moc i siła mojej ręki zdobyły mi to bogactwo;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JAHWE, swego Boga, gdyż to on daje ci siłę do zdobywania bogactwa, aby potwierdzić swoje przymierze, które poprzysiągł twoim ojcom, jak się to dziś okazuje.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całkiem zapomnisz JAHWE, swego Boga, i pójdziesz za innymi bogami, będziesz im służył i oddawał pokłon, to oświadczam wam dziś, że na pewno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JAHWE niszczy przed wami, tak zginiecie, ponieważ nie słuchaliście głosu JAHWE, waszego Boga.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Dziś przejdziesz przez Jordan, aby wejść i zawładnąć narodami większymi i potężniejszymi od ciebie, miastami wielkimi i obwarowanymi aż po samo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Ludem wielkim i wysokim, synami Anakitów, których znasz i o których słyszałeś, </w:t>
      </w:r>
      <w:r>
        <w:rPr>
          <w:rFonts w:ascii="Times New Roman" w:eastAsia="Times New Roman" w:hAnsi="Times New Roman" w:cs="Times New Roman"/>
          <w:i/>
          <w:iCs/>
          <w:noProof w:val="0"/>
          <w:sz w:val="24"/>
        </w:rPr>
        <w:t>kiedy mówiono</w:t>
      </w:r>
      <w:r>
        <w:rPr>
          <w:rFonts w:ascii="Times New Roman" w:eastAsia="Times New Roman" w:hAnsi="Times New Roman" w:cs="Times New Roman"/>
          <w:noProof w:val="0"/>
          <w:sz w:val="24"/>
        </w:rPr>
        <w:t>: Któż się może ostać wobec synów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Wiedz zatem dzisiaj, że JAHWE, twój Bóg, przeprawia się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ogień trawiący, zniszczy ich i poniży przed tobą, abyś ich wypędził i wytracił szybko, jak ci to obiecał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wypędzi ich przed tobą, nie mów w swym sercu: Dzięki mojej sprawiedliwości JAHWE mnie wprowadził, abym posiadł tę ziemię. Lecz z powodu niegodziwości tych narodów JAHWE wygnał je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dzięki swojej sprawiedliwości ani prawości swego serca wchodzisz, aby posiąść ich ziemię, lecz z powodu niegodziwości tych narodów JAHWE, twój Bóg, wypędza je przed tobą, i aby dopełnić słowo, które JAHWE poprzysiągł twoim ojcom: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zatem, że nie dzięki twojej sprawiedliwości JAHWE, twój Bóg, daje ci tę dobrą ziemię w posiadanie, gdyż jesteś ludem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jak pobudzałeś do gniewu JAHWE, swego Boga, na pustyni. Od tego dnia, w którym wyszedłeś z ziemi Egiptu, aż do waszego przyjścia na to miejsce buntowaliście się przeciwko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Horebie pobudziliście JAHWE do gniewu i rozgniewał się JAHWE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wstąpiłem na górę, aby otrzymać kamienne tablice, tablice przymierza, które JAHWE zawarł z wami, przebywałem na górze przez czterdzieści dni i czterdzieści nocy, nie jedząc chleba i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dał mi dwie kamienne tablice zapisane palcem Boga, na których były wszystkie te słowa, które JAHWE powiedział wam na górze spośród ognia, w dniu waszego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minęło czterdzieści dni i czterdzieści nocy, JAHWE dał mi dwie tablice kamienne,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Wstań, zejdź stąd szybko, gdyż zepsuł się twój lud, który wyprowadziłeś z Egiptu. Szybko zboczyli z drogi, którą im nakazałem, i uczynili sobie odlany posąg.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mnie: Widziałem ten lud, a jest 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mnie, a ich wytępię i wytracę ich imię spod nieba, a z ciebie uczynię naród potężniejszy i większy od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zawróciłem i zszedłem z góry. Góra płonęła ogniem, a dwie tablice przymierza były w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spojrzałem, oto zgrzeszyliście przeciw JAHWE, waszemu Bogu, bo uczyniliście sobie lanego cielca. Szybko zboczyliście z drogi, którą JAHWE wam nakazał.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wziąłem te dwie tablice, wyrzuciłem je z rąk i stłukłem je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upadłem przed JAHWE jak za pierwszym razem, przez czterdzieści dni i czterdzieści nocy nie jadłem chleba i nie piłem wody z powodu wszystkich waszych grzechów, które popełniliście, czyniąc zło w oczach JAHWE,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Bałem się bowiem tej zapalczywości i gniewu, którymi JAHWE zapłonął przeciwko wam, by was wytępić. Lecz i tym razem JAHWE mnie wysłuchał.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 Aarona JAHWE bardzo się rozgniewał i chciał go zgładzić. W tym czasie modliłem się też za Aarona.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 grzech, to jest cielca, którego uczyniliście, wziąłem i spaliłem w ogniu, potłukłem go i pokruszyłem, aż się stał miałki jak proch. I wrzuciłem jego proch do potoku wypływającego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Tabera, w Massa i w Kibrot-Hattaawa pobudziliście JAHWE do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wysłał was z Kadesz-Barnea, mówiąc: Idźcie i weźcie w posiadanie ziemię, którą wam dałem, zbuntowaliście się przeciw nakazowi JAHWE, waszego Boga, nie uwierzyliście mu i nie usłuchaliście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Buntowaliście się przeciw JAHWE od dnia, kiedy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upadłem przed JAHWE i leżałem przez czterdzieści dni i czterdzieści nocy, bo JAHWE już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modliłem się do JAHWE tymi słowy: Panie BOŻE, nie gub swego ludu i swego dziedzictwa, które odkupiłeś swoją wielkością, które wyprowadziłeś z Egiptu potężną ręką.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swoje sługi: Abrahama, Izaaka i Jakuba; nie patrz na zatwardziałość tego ludu, na jego niegodziwość i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mówiono w tej ziemi, z której nas wyprowadziłeś: Ponieważ JAHWE nie mógł wprowadzić ich do ziemi, którą im obiecał, i ponieważ ich znienawidził, wyprowadził ich, aby ich zgładzić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są twoim ludem i twoim dziedzictwem, które wyprowadziłeś swą wielką mocą i wyciągniętym ramieniem.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powiedział do mnie: Wyciosaj sobie dwie tablice kamienne podobne do pierwszych i wstąp do mnie na górę; uczyń też drewnianą arkę.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napiszę na tych tablicach słowa, które były na pierwszych tablicach, które rozbiłeś; potem włożysz je do arki.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więc arkę z drewna akacjowego i wyciosałem dwie tablice kamienne podobne do pierwszych, i wstąpiłem na górę, trzymając w rękach dwie tablice.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napisał na tych tablicach takie pismo jak poprzednio, dziesięć przykazań, które JAHWE wypowiedział do was na górze spośród ognia w dniu zgromadzenia. I dał mi je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zawróciłem i zszedłem z góry, i włożyłem tablice do arki, którą uczyniłem, i tam się znajdują, tak jak JAHWE mi rozkazał.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Izraela wyruszyli od Beerot należącego do synów Jaakana do Mosery. Tam umarł Aaron i tam został pogrzebany. A jego syn Eleazar sprawował urząd kapłański w jego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wyruszyli do Gudgody, a z Gudgody do Jotbata, do ziemi potoków wód.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oddzielił pokolenie Lewiego do noszenia arki przymierza JAHWE, do stawania przed JAHWE, by mu służyć i błogosławić w jego imię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w:t>
      </w:r>
      <w:r>
        <w:rPr>
          <w:rFonts w:ascii="Times New Roman" w:eastAsia="Times New Roman" w:hAnsi="Times New Roman" w:cs="Times New Roman"/>
          <w:i/>
          <w:iCs/>
          <w:noProof w:val="0"/>
          <w:sz w:val="24"/>
        </w:rPr>
        <w:t>pokolenie</w:t>
      </w:r>
      <w:r>
        <w:rPr>
          <w:rFonts w:ascii="Times New Roman" w:eastAsia="Times New Roman" w:hAnsi="Times New Roman" w:cs="Times New Roman"/>
          <w:noProof w:val="0"/>
          <w:sz w:val="24"/>
        </w:rPr>
        <w:t xml:space="preserve"> Lewiego nie ma działu ani dziedzictwa wśród swoich braci; JAHWE jest jego dziedzictwem, jak mu powiedział JAHWE,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pozostałem na górze, jak poprzednio, czterdzieści dni i czterdzieści nocy; także tym razem JAHWE mnie wysłuchał i nie chciał cię wytępić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mnie: Wstań, wyrusz przed tym ludem, żeby weszli i posiedli ziemię, którą poprzysiągłem dać ich ojcom.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Izraelu, czego żąda od ciebie JAHWE, twój Bóg? Tylko tego, abyś się bał JAHWE, swego Boga, abyś chodził wszystkimi jego drogami i abyś go miłował, i służył JAHWE, swemu Bogu, z całego swego serca i całą swoją duszą;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przestrzegał przykazań JAHWE i jego nakazów, które ja ci dziś nakazuję dla twojego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do JAHWE, twego Boga, należą niebiosa, niebiosa niebios, ziemia i wszystko,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JAHWE upodobał sobie twoich ojców i umiłował ich, i wybrał ich potomstwo po nich,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was, ze wszystkich narodów, jak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nieobrzezanie swojego serca i nie zatwardzajcie już swojego karku.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wasz Bóg, jest Bogiem bogów i JAHWE panów, Bogiem wielkim, potężnym i straszliwym, który nie ma względu na osoby i nie przyjmuje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wymierza sprawiedliwość sierocie i wdowie i miłuje przybysza,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Miłujcie więc </w:t>
      </w:r>
      <w:r>
        <w:rPr>
          <w:rFonts w:ascii="Times New Roman" w:eastAsia="Times New Roman" w:hAnsi="Times New Roman" w:cs="Times New Roman"/>
          <w:i/>
          <w:iCs/>
          <w:noProof w:val="0"/>
          <w:sz w:val="24"/>
        </w:rPr>
        <w:t>i wy</w:t>
      </w:r>
      <w:r>
        <w:rPr>
          <w:rFonts w:ascii="Times New Roman" w:eastAsia="Times New Roman" w:hAnsi="Times New Roman" w:cs="Times New Roman"/>
          <w:noProof w:val="0"/>
          <w:sz w:val="24"/>
        </w:rPr>
        <w:t xml:space="preserve"> przybysza, bo sami byliście przybyszami w ziemi Egiptu.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JAHWE, swego Boga, jemu będziesz służył, do niego będziesz lgnąć i na jego imię będziesz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twoją chwałą i twoim Bogiem, który uczynił dla ciebie wielkie i straszliwe rzeczy, które widziały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liczbie siedemdziesięciu dusz zeszli twoi ojcowie do Egiptu, a teraz JAHWE, twój Bóg, uczynił cię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licznym jak gwiazdy niebieskie.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 więc JAHWE, swego Boga, i przestrzegaj jego nakazu, jego ustaw, jego praw i jego przykazań przez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poznajcie dziś (bo nie </w:t>
      </w:r>
      <w:r>
        <w:rPr>
          <w:rFonts w:ascii="Times New Roman" w:eastAsia="Times New Roman" w:hAnsi="Times New Roman" w:cs="Times New Roman"/>
          <w:i/>
          <w:iCs/>
          <w:noProof w:val="0"/>
          <w:sz w:val="24"/>
        </w:rPr>
        <w:t>mówię</w:t>
      </w:r>
      <w:r>
        <w:rPr>
          <w:rFonts w:ascii="Times New Roman" w:eastAsia="Times New Roman" w:hAnsi="Times New Roman" w:cs="Times New Roman"/>
          <w:noProof w:val="0"/>
          <w:sz w:val="24"/>
        </w:rPr>
        <w:t xml:space="preserve"> do waszych synów, którzy nie znali i nie widzieli karania JAHWE, waszego Boga) jego wielkość, jego potężną rękę i jego wyciągnięte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cuda i jego dzieła, których dokonał w Egipcie na faraonie, królu Egiptu, i na całej jego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wojskom Egiptu, ich koniom i ich rydwanom: sprawił, że wody Morza Czerwonego zalały je, gdy was gonili, i wytracił ich JAHWE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to, co uczynił dla was na pustyni, aż do waszego przybycia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Datanowi i Abiramowi, synom Eliaba, syna Rubena, gdy ziemia otworzyła swe usta i pochłonęła ich spośród całego Izraela razem z ich rodzinami, namiotami i całym ich dobytkiem.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oczy widziały wszystkie te wielkie dzieła JAHWE, których dokonał.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każdego przykazania, które wam dziś nakazuję, abyście się umocnili, weszli i posiedli ziemię, do której wchodzicie, aby ją wziąć w posiadanie;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żebyście przedłużyli swoje dni na ziemi, którą JAHWE poprzysiągł dać waszym ojcom i ich potomstwu,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Ziemia bowiem, do której wchodzisz, aby ją posiąść, nie jest jak ziemia Egiptu, z której wyszliście, którą zasiewałeś swoim ziarnem i nawadniałeś </w:t>
      </w:r>
      <w:r>
        <w:rPr>
          <w:rFonts w:ascii="Times New Roman" w:eastAsia="Times New Roman" w:hAnsi="Times New Roman" w:cs="Times New Roman"/>
          <w:i/>
          <w:iCs/>
          <w:noProof w:val="0"/>
          <w:sz w:val="24"/>
        </w:rPr>
        <w:t>przy pomocy</w:t>
      </w:r>
      <w:r>
        <w:rPr>
          <w:rFonts w:ascii="Times New Roman" w:eastAsia="Times New Roman" w:hAnsi="Times New Roman" w:cs="Times New Roman"/>
          <w:noProof w:val="0"/>
          <w:sz w:val="24"/>
        </w:rPr>
        <w:t xml:space="preserve"> swoich nóg, jak ogród jarzyn.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ziemia, do której wchodzicie, aby ją posiąść,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ziemią gór i dolin, która pije wodę deszczu z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to ziemia, o którą JAHWE, twój Bóg, się troszczy, i na której oczy JAHWE, twego Boga, stale </w:t>
      </w:r>
      <w:r>
        <w:rPr>
          <w:rFonts w:ascii="Times New Roman" w:eastAsia="Times New Roman" w:hAnsi="Times New Roman" w:cs="Times New Roman"/>
          <w:i/>
          <w:iCs/>
          <w:noProof w:val="0"/>
          <w:sz w:val="24"/>
        </w:rPr>
        <w:t>spoczywają</w:t>
      </w:r>
      <w:r>
        <w:rPr>
          <w:rFonts w:ascii="Times New Roman" w:eastAsia="Times New Roman" w:hAnsi="Times New Roman" w:cs="Times New Roman"/>
          <w:noProof w:val="0"/>
          <w:sz w:val="24"/>
        </w:rPr>
        <w:t>, od początku roku do jego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będziecie pilnie słuchać moich przykazań, które wam dziś nakazuję — żebyście miłowali JAHWE, swojego Boga, i służyli mu z całego swego serca i całą swoją duszą;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dam waszej ziemi w odpowiednim czasie deszcz wczesny i późny i będziesz zbierał swoje zboża, swoje wino i swoją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trawę na twoich polach dla twojego bydła, a będziesz jadł do syta.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 wasze serce nie dało się zwieść, abyście nie odstąpili i nie służyli innym bogom, i nie oddawali im pokłonu;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wówczas zapali się gniew JAHWE przeciwko wam i zamknie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niebo, aby nie było deszczu i aby ziemia nie wydała swego plonu, i szybko wyginiecie z tej dobrej ziemi, którą JAHWE wam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Weźcie więc te moje słowa do swego serca i do swej duszy i przywiążcie je do swojej ręki jako znak, i niech będą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przepaski między waszymi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nauczcie ich swoje dzieci, rozmawiając o nich, gdy siedzisz w domu i gdy będziesz w drodze, gdy się kładziesz i gdy wstajesz.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swego domu i na swoich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się pomnożyły wasze dni i dni waszych dzieci w ziemi, którą JAHWE poprzysiągł dać waszym ojcom, dopóki niebo </w:t>
      </w:r>
      <w:r>
        <w:rPr>
          <w:rFonts w:ascii="Times New Roman" w:eastAsia="Times New Roman" w:hAnsi="Times New Roman" w:cs="Times New Roman"/>
          <w:i/>
          <w:iCs/>
          <w:noProof w:val="0"/>
          <w:sz w:val="24"/>
        </w:rPr>
        <w:t>będzie trwać</w:t>
      </w:r>
      <w:r>
        <w:rPr>
          <w:rFonts w:ascii="Times New Roman" w:eastAsia="Times New Roman" w:hAnsi="Times New Roman" w:cs="Times New Roman"/>
          <w:noProof w:val="0"/>
          <w:sz w:val="24"/>
        </w:rPr>
        <w:t xml:space="preserve">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będziecie pilnie przestrzegać wszystkich przykazań, które ja wam nakazuję wypełniać, żebyście miłowali JAHWE, swojego Boga, i chodzili wszystkimi jego drogami, lgnąc do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wypędzi przed wami wszystkie te narody i zawładniecie narodami większymi i potężniejszymi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stąpać będzie stopa waszej nogi, będzie wasze: od pustyni i Libanu, od rzeki Eufrat aż do morza zachodniego będzie wasza granica.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ostoi się przed wami. JAHWE, wasz Bóg, wzbudzi strach i lęk przed wami po całej ziemi, którą będziecie deptać, jak wam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kładę przed wami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będziecie posłuszni przykazaniom JAHWE, swojego Boga, które dziś wam nakazuję.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jeśli nie będziecie posłuszni przykazaniom JAHWE, swojego Boga, i zboczycie z drogi, którą wam dziś nakazuję, aby pójść za innymi bogami, których nie poznaliście.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JAHWE, twój Bóg, wprowadzi cię do ziemi, do której wchodzisz, aby ją posiąść, umieścisz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błogosławieństwo na górze Gerizim, a przekleństwo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znajdują się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za Jordanem, po drodze w kierunku zachodu słońca, w ziemi Kananejczyków, którzy mieszkają na stepie, naprzeciwko Gilgal, przy równinie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przejdziecie przez Jordan, aby wejść i posiąść ziemię, którą daje wam JAHWE, wasz Bóg, i posiądziecie ją i w niej zamieszkacie.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Dopilnujcie, abyście wypełniali wszystkie nakazy i prawa, które dziś wam przedkładam.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nakazy i prawa, których wypełnienia dopilnujcie w ziemi, którą daje ci JAHWE, Bóg waszych ojców, żebyś ją dziedzicznie otrzymał po wszystkie dni swojego życia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zniszczycie wszystkie miejsca, w których narody, którymi wy zawładniecie, służyli swoim bogom na wysokich górach, na wzgórzach i pod każdym zielonym drzewem.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ich ołtarze, potłuczecie ich pomniki i spalicie w ogniu ich gaje; porąbiecie też wyrzeźbione posągi ich bogów i wytracicie ich imiona z tego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postępujcie tak z JAHWE, swoim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miejsca, które JAHWE, wasz Bóg, wybierze ze wszystkich waszych pokoleń, aby tam umieścić swoje imię i zamieszkać, właśnie tam będziecie uczęszczać i tam będziecie przychodzić.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będziecie przynosić swoje całopalenia, ofiary, dziesięciny i ofiary wzniesienia, swoje ofiary ślubowane i dobrowolne oraz pierworodne ze swojego bydła i owiec.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będziecie jeść przed JAHWE, swoim Bogiem, i będziecie się radować ze wszystkiego, co osiągnęły wasze ręce, wy i wasze rodziny, w czym pobłogosławi cię JAHWE, twój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postępować zgodnie z tym wszystkim, co my tu dziś czynimy: każdy, co jest dobre w jego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przyszliście bowiem do odpoczynku i do dziedzictwa, które JAHWE, twój Bóg, daje tobie.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przejdziecie przez Jordan, będziecie mieszkać w ziemi, którą JAHWE, wasz Bóg, daje wam w dziedzictwo, gdy tam da wam odpoczynek od wszystkich waszych wrogów wokoło i zamieszkacie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miejsce, które JAHWE, wasz Bóg, wybierze sobie, by w nim przebywało jego imię, przyniesiecie wszystko, co wam nakazuję: wasze całopalenia, ofiary, dziesięciny i ofiary wzniesienia, oraz wszystkie najlepsze ofiary ślubowane, które będziecie ślubować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się radować przed JAHWE, swoim Bogiem, wy, wasi synowie, wasze córki, wasi słudzy, wasze służące oraz Lewita, który jest w waszych bramach, ponieważ nie ma działu ani dziedzictwa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swoich całopaleń na każdym miejscu, które zobaczysz;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na miejscu, które wybierze JAHWE w jednym z twoich pokoleń, tam będziesz składał swoje całopalenia i tam będziesz czynił wszystko, co ci nakazuję.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twoja dusza zapragnie, możesz zabić i jeść mięso według błogosławieństwa JAHWE, swego Boga, które da tobie we wszystkich twoich bramach. Może je jeść nieczysty i czysty, podobnie jak sarnę albo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nie będziecie spożywać; wylejecie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w swoich bramach spożywać dziesięciny ze swego zboża, wina i oliwy, pierworodnych ze swego bydła i swoich owiec ani żadnej ze swoich ofiar ślubowanych, które ślubowałeś, ze swoich dobrowolnych ofiar lub z ofiary wzniesienia.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będziesz je spożywał przed JAHWE, swoim Bogiem, na miejscu, które wybierze JAHWE, twój Bóg, </w:t>
      </w:r>
      <w:r>
        <w:rPr>
          <w:rFonts w:ascii="Times New Roman" w:eastAsia="Times New Roman" w:hAnsi="Times New Roman" w:cs="Times New Roman"/>
          <w:i/>
          <w:iCs/>
          <w:noProof w:val="0"/>
          <w:sz w:val="24"/>
        </w:rPr>
        <w:t>spożyjesz</w:t>
      </w:r>
      <w:r>
        <w:rPr>
          <w:rFonts w:ascii="Times New Roman" w:eastAsia="Times New Roman" w:hAnsi="Times New Roman" w:cs="Times New Roman"/>
          <w:noProof w:val="0"/>
          <w:sz w:val="24"/>
        </w:rPr>
        <w:t xml:space="preserve"> ty, twój syn, twoja córka, twój sługa, twoja służąca oraz Lewita, który jest w twoich bramach. I będziesz się radował przed JAHWE, swoim Bogiem, ze wszystkiego, co osiągną twoje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przez wszystkie twoje dni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poszerzy twoją granicę, tak jak ci zapowiedział, a powiesz: Będę jadł mięso, ponieważ twoja dusza pragnie jeść mięso, to możesz go spożyć tyle,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je sarnę lub jelenia, tak będziesz je spożywać. Zarówno nieczysty, jak i czysty może je spożywać.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wystrzegaj się, byś nie spożywał krwi, bo krew jest życiem, i nie będziesz spożywał życia razem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wylej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aby się dobrze powodziło tobie i twoim synom po tobie, gdy uczynisz to, co jest dobre w oczach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twoje rzeczy święte, które będziesz miał, i twoje ofiary ślubowane weźmiesz i przyniesiesz na miejsce, które wybierze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złożysz swoje całopalenia, mięso i krew na ołtarzu JAHWE, swego Boga. Lecz krew twoich ofiar będzie wylana na ołtarzu JAHWE, twego Boga, mięso zaś spożyjesz.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wszystkich tych słów, które ci nakazuję, aby dobrze się powodziło tobie i twoim synom po tobie aż na wieki, gdy będziesz czynić to, co dobre i prawe w oczach JAHWE, twojego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wytępi przed tobą narody, do których idziesz, by nimi zawładnąć, i opanujesz je, i zamieszkasz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Strzeż się, byś się nie dał usidlić, </w:t>
      </w:r>
      <w:r>
        <w:rPr>
          <w:rFonts w:ascii="Times New Roman" w:eastAsia="Times New Roman" w:hAnsi="Times New Roman" w:cs="Times New Roman"/>
          <w:i/>
          <w:iCs/>
          <w:noProof w:val="0"/>
          <w:sz w:val="24"/>
        </w:rPr>
        <w:t>idąc</w:t>
      </w:r>
      <w:r>
        <w:rPr>
          <w:rFonts w:ascii="Times New Roman" w:eastAsia="Times New Roman" w:hAnsi="Times New Roman" w:cs="Times New Roman"/>
          <w:noProof w:val="0"/>
          <w:sz w:val="24"/>
        </w:rPr>
        <w:t xml:space="preserve"> za nimi, gdy będą wytępione przed tobą; nie pytaj się też o ich bogów, mówiąc: W jaki sposób te narody służyły swoim bogom? Tak samo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wam nakazuję, pilnie wypełniajcie. Nic do tego nie dodasz ani od tego nie ujmiesz.</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pośród was prorok albo ktoś, kto ma sny, i ukaże ci znak lub cud;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ten znak albo cud, o którym ci oznajmił,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powie: Pójdźmy za innymi bogami, których ty nie znasz, i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tego proroka ani tego, który ma sny, gdyż JAHWE, wasz Bóg, doświadcza was, aby poznać, czy miłujecie JAHWE, swego Boga, z całego swego serca i całą swoją duszą.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JAHWE, swoim Bogiem, będziecie chodzić, jego będziecie się bać, przestrzegać jego przykazań i słuchać jego głosu, będziecie mu służyć i do niego lgnąć.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prorok albo ten, który ma sny, poniesie śmierć, gdyż namówił do odstępstwa od JAHWE, waszego Boga (który wyprowadził was z ziemi Egiptu i odkupił was z domu niewoli), by sprowadzić cię z drogi, którą JAHWE, twój Bóg, nakazał ci iść. W ten sposób wykorzenisz to zło spośród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ulegniesz mu ani go nie usłuchasz; twoje oko nie zlituje się nad nim, nie zmiłujesz się nad nim ani nie ukryjesz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koniecznie go zabijesz; najpierw twoja ręka będzie nad nim, by go zabić, a potem ręka całego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na śmierć, ponieważ chciał odwieść cię od JAHWE, twego Boga, który cię wyprowadził z ziemi Egiptu, z domu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cały Izrael usłyszy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i będzie się bał, i już nie popełni takiego zła pośród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usłyszysz, że w jednym z twoich miast, które JAHWE, twój Bóg, daje ci na mieszkanie, ktoś powie: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Wyszli </w:t>
      </w:r>
      <w:r>
        <w:rPr>
          <w:rFonts w:ascii="Times New Roman" w:eastAsia="Times New Roman" w:hAnsi="Times New Roman" w:cs="Times New Roman"/>
          <w:i/>
          <w:iCs/>
          <w:noProof w:val="0"/>
          <w:sz w:val="24"/>
        </w:rPr>
        <w:t>pewni</w:t>
      </w:r>
      <w:r>
        <w:rPr>
          <w:rFonts w:ascii="Times New Roman" w:eastAsia="Times New Roman" w:hAnsi="Times New Roman" w:cs="Times New Roman"/>
          <w:noProof w:val="0"/>
          <w:sz w:val="24"/>
        </w:rPr>
        <w:t xml:space="preserve"> ludzie Beliala spośród ciebie i uwodzą mieszkańców miasta, mówiąc: Pójdźmy i służmy innym bogom, których nie poznaliście;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przeprowadzisz dochodzenie, zbadasz i pilnie wypytasz. Jeśli okaże się prawdą i rzeczą pewną, że popełniono taką obrzydliwość pośród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Koniecznie wytracisz mieszkańców tego miasta ostrzem miecza, zniszczysz je doszczętnie i wszystko, co w nim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również jego bydło, ostrzem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łup zbierzesz na środku placu i doszczętnie spalisz w ogniu miasto razem z całym łupem dla JAHWE, swego Boga. I będzie zwaliskiem wiecznym, nigdy nie zostanie odbudowane.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w twoich rękach nic z tych rzeczy przeklętych, aby JAHWE odwrócił gniew swojej zapalczywości i okazał ci miłosierdzie, i zmiłował się nad tobą, i rozmnożył cię, jak poprzysiągł twoim ojcom;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słuchał głosu JAHWE, swego Boga, zachowując wszystkie jego przykazania, które ci dziś nakazuję, byś czynił to, co prawe w oczach JAHWE, twojego Boga.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dziećmi JAHWE, swojego Boga. Nie będziecie się kaleczyć ani robić łysiny między swymi oczyma po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bowiem ludem świętym dla JAHWE, swego Boga, i JAHWE wybrał cię, abyś był dla niego szczególnym ludem spośród wszystkich narodów,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jeść nic obrzydliwego.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zwierzęta, które możecie jeść: wół, owca i koza;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Jeleń, sarna, daniel, koziorożec, antylopa, dziki wół i kozica.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każde zwierzę, które ma rozdzielone kopyto, podzielone na pół racice i które spośród zwierząt przeżuwa, te będziecie jeść.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tych, które przeżuwają lub które mają rozdzielone kopyta, nie będziecie jeść wielbłąda, zająca i królika. One bowiem przeżuwają, ale nie mają rozdzielonych kopyt; będą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świni, bo choć ma kopyto rozdzielone, nie przeżuwa; będzie dla was nieczysta. Ich mięsa nie będziecie jeść i ich padliny nie będziecie dotykać.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jeść ze wszystkiego, co jest w wodzie: wszystko, co ma płetwy i łuski, będziecie jeść.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wszystkiego, co nie ma płetw i łusek, nie będziecie jeść;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czyste ptactwo będziecie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te, których jeść nie będziecie: orzeł, orłosęp i rybołów;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Sokół, kania i sęp według jego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kruk według jego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i jastrząb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puchacz i łabędź;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 ścierwnik i kormoran;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i czapla według ich rodzaju, dudek i nietoperz.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owady skrzydlate będą dla was nieczyste, nie będziecie ich jeść.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jeść każdego ptaka czystego.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żadnej padliny. Dasz to do spożycia przybyszowi, który jest w twoich bramach, albo sprzedasz cudzoziemcowi, gdyż jesteś ludem świętym dla JAHWE, swego Boga. Nie będziesz gotować koźlęcia w mleku jego matki.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Ochoczo będziesz dawać dziesięciny z całego zbioru swego nasienia, które co roku wydaje pole.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spożywać przed JAHWE, swoim Bogiem, w miejscu, które wybierze na mieszkanie dla swego imienia, dziesięcinę ze swego zboża, wina i oliwy oraz z pierworodnych swoich wołów i trzód, byś uczył się bać JAHWE, swego Boga,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spieniężysz to, pieniądze zawiniesz w swoich rękach i pójdziesz na miejsce, które wybierze JAHWE, twój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te pieniądze kupisz wszystko, czego zapragnie twoja dusza: woły, owce, wino czy mocny napój lub wszystko, czego zechce twoja dusza. I będziesz tam jadł przed JAHWE, swoim Bogiem, i będziesz się cieszył,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Lewita, który mieszka w twoich bramach; nie opuścisz go, gdyż nie ma działu ani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trzech lat odłożysz wszystkie dziesięciny ze zbiorów tego samego roku i złożysz ją w swoich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przyjdzie Lewita, który nie ma działu ani dziedzictwa z tobą, oraz przybysz, sierota i wdowa, którzy są w twoich bramach, i będą jeść do syta, aby JAHWE, twój Bóg, błogosławił cię w każdej pracy twoich rąk, której się podejmiesz.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upływie </w:t>
      </w:r>
      <w:r>
        <w:rPr>
          <w:rFonts w:ascii="Times New Roman" w:eastAsia="Times New Roman" w:hAnsi="Times New Roman" w:cs="Times New Roman"/>
          <w:i/>
          <w:iCs/>
          <w:noProof w:val="0"/>
          <w:sz w:val="24"/>
        </w:rPr>
        <w:t>każdego</w:t>
      </w:r>
      <w:r>
        <w:rPr>
          <w:rFonts w:ascii="Times New Roman" w:eastAsia="Times New Roman" w:hAnsi="Times New Roman" w:cs="Times New Roman"/>
          <w:noProof w:val="0"/>
          <w:sz w:val="24"/>
        </w:rPr>
        <w:t xml:space="preserve"> siódmego roku ustanowisz darowanie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jest sposób darowania: każdy wierzyciel daruje pożyczkę, jakiej udzielił swemu bliźniemu; nie będzie domagał się </w:t>
      </w:r>
      <w:r>
        <w:rPr>
          <w:rFonts w:ascii="Times New Roman" w:eastAsia="Times New Roman" w:hAnsi="Times New Roman" w:cs="Times New Roman"/>
          <w:i/>
          <w:iCs/>
          <w:noProof w:val="0"/>
          <w:sz w:val="24"/>
        </w:rPr>
        <w:t>zwrotu</w:t>
      </w:r>
      <w:r>
        <w:rPr>
          <w:rFonts w:ascii="Times New Roman" w:eastAsia="Times New Roman" w:hAnsi="Times New Roman" w:cs="Times New Roman"/>
          <w:noProof w:val="0"/>
          <w:sz w:val="24"/>
        </w:rPr>
        <w:t xml:space="preserve"> od swego bliźniego lub od swego brata, ponieważ obwołano darowanie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xml:space="preserve">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obcego możesz domagać się </w:t>
      </w:r>
      <w:r>
        <w:rPr>
          <w:rFonts w:ascii="Times New Roman" w:eastAsia="Times New Roman" w:hAnsi="Times New Roman" w:cs="Times New Roman"/>
          <w:i/>
          <w:iCs/>
          <w:noProof w:val="0"/>
          <w:sz w:val="24"/>
        </w:rPr>
        <w:t>zwrotu</w:t>
      </w:r>
      <w:r>
        <w:rPr>
          <w:rFonts w:ascii="Times New Roman" w:eastAsia="Times New Roman" w:hAnsi="Times New Roman" w:cs="Times New Roman"/>
          <w:noProof w:val="0"/>
          <w:sz w:val="24"/>
        </w:rPr>
        <w:t>, lecz co będziesz miał u swego brata, twoja ręka daruje;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czasu, gdy nie będzie pośród was ubogich, ponieważ JAHWE będzie cię hojnie błogosławił w ziemi, którą JAHWE, twój Bóg, daje ci w dziedziczne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będziesz uważnie słuchał głosu JAHWE, swego Boga, byś pilnował wypełniania wszystkich przykazań, które dziś ci nakazuję;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 ciebie jakiś ubogi spośród twoich braci w którymkolwiek z twoich miast w ziemi, którą ci daje JAHWE, twój Bóg, nie zatwardzaj swego serca ani nie zamykaj swej ręki przed swoim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hojnie otworzysz mu swoją rękę i chętnie pożyczysz mu tyle, ile będzie potrzebował, czego mu będzie brakowało.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Strzeż się, by nie powstała w twoim sercu niegodziwa myśl, byś nie mówił: Zbliża się rok siódmy, rok darowania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xml:space="preserve"> — i abyś nie patrzył surowo na swego ubogiego brata i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mu nie dał; wtedy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wołałby do JAHWE przeciwko tobie i obciążyłbyś się grzechem;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mu dasz i twoje serce nie będzie ubolewało, gdy mu dajesz, gdyż JAHWE, twój Bóg, będzie cię za to błogosławił w każdym twoim dziele i w każdym twoim przedsięwzięciu.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bowiem nie zabraknie w </w:t>
      </w:r>
      <w:r>
        <w:rPr>
          <w:rFonts w:ascii="Times New Roman" w:eastAsia="Times New Roman" w:hAnsi="Times New Roman" w:cs="Times New Roman"/>
          <w:i/>
          <w:iCs/>
          <w:noProof w:val="0"/>
          <w:sz w:val="24"/>
        </w:rPr>
        <w:t>waszej</w:t>
      </w:r>
      <w:r>
        <w:rPr>
          <w:rFonts w:ascii="Times New Roman" w:eastAsia="Times New Roman" w:hAnsi="Times New Roman" w:cs="Times New Roman"/>
          <w:noProof w:val="0"/>
          <w:sz w:val="24"/>
        </w:rPr>
        <w:t xml:space="preserve"> ziemi. Dlatego nakazuję ci: Otworzysz hojnie swoją rękę swemu bratu, nędznemu i ubogiemu w twej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zaprzeda ci się twój brat, Hebrajczyk lub Hebrajka, a będzie ci służyć przez sześć lat, to w siódmym roku wypuścisz go od siebie na wolność.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wypuścisz go od siebie na wolność, nie wypuścisz go z pustymi rękami.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Hojnie go obdarujesz ze swego bydła, klepiska i tłoczni. Dasz mu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w czym pobłogosławił cię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pamiętać, że sam byłeś niewolnikiem w ziemi Egiptu i że, JAHWE, twój Bóg, wykupił cię. Dlatego ja nakazuję ci to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on ci powie: Nie odejdę od ciebie — bo miłuje ciebie i twój dom i ponieważ jest mu u ciebie dobrze;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weźmiesz szydło i przekłujesz mu ucho, </w:t>
      </w:r>
      <w:r>
        <w:rPr>
          <w:rFonts w:ascii="Times New Roman" w:eastAsia="Times New Roman" w:hAnsi="Times New Roman" w:cs="Times New Roman"/>
          <w:i/>
          <w:iCs/>
          <w:noProof w:val="0"/>
          <w:sz w:val="24"/>
        </w:rPr>
        <w:t>przykładając je</w:t>
      </w:r>
      <w:r>
        <w:rPr>
          <w:rFonts w:ascii="Times New Roman" w:eastAsia="Times New Roman" w:hAnsi="Times New Roman" w:cs="Times New Roman"/>
          <w:noProof w:val="0"/>
          <w:sz w:val="24"/>
        </w:rPr>
        <w:t xml:space="preserve"> o drzwi, i będzie twoim sługą na wieki. Tak samo postąpisz ze swoją służącą.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ci przykro, że wypuścisz go od siebie na wolność, gdyż służąc ci przez sześć lat, wysłużył podwójną zapłatę najemnika. A JAHWE, twój Bóg, będzie cię błogosławił we wszystkim, co uczynisz.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pierworodnego samca ze swego bydła albo z owiec poświęcisz JAHWE, swemu Bogu. Nie będziesz używał do pracy pierworodnego z cielców ani nie będziesz strzygł pierworodnego ze swoich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spożywał każdego roku przed JAHWE, swoim Bogiem, ty i twój dom, w miejscu, które wybierze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gdyby miało jakąś wadę,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kulawe, ślepe </w:t>
      </w:r>
      <w:r>
        <w:rPr>
          <w:rFonts w:ascii="Times New Roman" w:eastAsia="Times New Roman" w:hAnsi="Times New Roman" w:cs="Times New Roman"/>
          <w:i/>
          <w:iCs/>
          <w:noProof w:val="0"/>
          <w:sz w:val="24"/>
        </w:rPr>
        <w:t>lub miało</w:t>
      </w:r>
      <w:r>
        <w:rPr>
          <w:rFonts w:ascii="Times New Roman" w:eastAsia="Times New Roman" w:hAnsi="Times New Roman" w:cs="Times New Roman"/>
          <w:noProof w:val="0"/>
          <w:sz w:val="24"/>
        </w:rPr>
        <w:t xml:space="preserve"> jakąkolwiek inną wadę, nie złożysz go na ofiarę JAHWE, swemu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Zjesz je w swoich bramach. Zarówno nieczysty, jak i czysty może je jeść, tak jak sarnę i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jego krwi nie będziesz spożywał; wylejesz ją na ziemię jak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Abib i obchodź Paschę dla JAHWE, swego Boga, ponieważ w miesiącu Abib JAHWE, twój Bóg, wyprowadził cię w nocy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JAHWE, swemu Bogu, ofiarę paschalną z owiec i wołów w miejscu, które JAHWE wybierze na mieszkanie dla swego imienia.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jadł wraz z nią chleba kwaszonego; przez siedem dni będziesz jadł z nią przaśniki, chleb utrapienia — gdyż w pośpiechu wyszedłeś z ziemi Egiptu — abyś pamiętał dzień swego wyjścia z ziemi Egiptu po wszystkie dni swego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 się u ciebie kwasu we wszystkich twoich granicach przez siedem dni. Z mięsa, które złożyłeś pierwszego dnia wieczorem, nie zostawisz nic przez noc do 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mógł składać </w:t>
      </w:r>
      <w:r>
        <w:rPr>
          <w:rFonts w:ascii="Times New Roman" w:eastAsia="Times New Roman" w:hAnsi="Times New Roman" w:cs="Times New Roman"/>
          <w:i/>
          <w:iCs/>
          <w:noProof w:val="0"/>
          <w:sz w:val="24"/>
        </w:rPr>
        <w:t>ofiary</w:t>
      </w:r>
      <w:r>
        <w:rPr>
          <w:rFonts w:ascii="Times New Roman" w:eastAsia="Times New Roman" w:hAnsi="Times New Roman" w:cs="Times New Roman"/>
          <w:noProof w:val="0"/>
          <w:sz w:val="24"/>
        </w:rPr>
        <w:t xml:space="preserve"> paschalnej w żadnej twojej miejscowości, którą daje ci JAHWE,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 miejscu, które JAHWE, twój Bóg, wybierze na mieszkanie dla swego imienia, tam będziesz składał </w:t>
      </w:r>
      <w:r>
        <w:rPr>
          <w:rFonts w:ascii="Times New Roman" w:eastAsia="Times New Roman" w:hAnsi="Times New Roman" w:cs="Times New Roman"/>
          <w:i/>
          <w:iCs/>
          <w:noProof w:val="0"/>
          <w:sz w:val="24"/>
        </w:rPr>
        <w:t>ofiarę</w:t>
      </w:r>
      <w:r>
        <w:rPr>
          <w:rFonts w:ascii="Times New Roman" w:eastAsia="Times New Roman" w:hAnsi="Times New Roman" w:cs="Times New Roman"/>
          <w:noProof w:val="0"/>
          <w:sz w:val="24"/>
        </w:rPr>
        <w:t xml:space="preserve"> paschalną wieczorem o zachodzie słońca, w porze swego wyjścia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Upieczesz ją i spożyjesz w miejscu, które JAHWE, twój Bóg, wybierze. Potem rano zawrócisz i pójdziesz do swoich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sześć dni będziesz jadł przaśniki, a siódmego dnia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uroczyste święto dla JAHWE, twego Boga. Nie będziesz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wykonywał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Odliczysz sobie siedem tygodni. Zaczniesz liczyć te siedem tygodni od zapuszczenia sierpa w zboże.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będziesz obchodził Święto Tygodni dla JAHWE, swego Boga, z dobrowolną ofiarą twojej ręki, którą dasz stosownie do tego, jak cię błogosławił JAHWE, twój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miejscu, które JAHWE, twój Bóg, wybierze na mieszkanie dla swego imienia, będziesz się radował przed JAHWE, swoim Bogiem, ty, twój syn i twoja córka, twój sługa i twoja służąca, Lewita, który jest w twoich bramach, przybysz, sierota i wdowa, którzy będą wśród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pamiętał, że byłeś niewolnikiem w Egipcie. Dlatego pilnuj wypełnienia tych nakazów.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obchodził Święto Namiotów przez siedem dni, gdy zbierzesz </w:t>
      </w:r>
      <w:r>
        <w:rPr>
          <w:rFonts w:ascii="Times New Roman" w:eastAsia="Times New Roman" w:hAnsi="Times New Roman" w:cs="Times New Roman"/>
          <w:i/>
          <w:iCs/>
          <w:noProof w:val="0"/>
          <w:sz w:val="24"/>
        </w:rPr>
        <w:t>plony</w:t>
      </w:r>
      <w:r>
        <w:rPr>
          <w:rFonts w:ascii="Times New Roman" w:eastAsia="Times New Roman" w:hAnsi="Times New Roman" w:cs="Times New Roman"/>
          <w:noProof w:val="0"/>
          <w:sz w:val="24"/>
        </w:rPr>
        <w:t xml:space="preserve"> ze swojego klepiska i tłoczni.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będziesz się radował podczas tego święta, ty, twój syn i twoja córka, twój sługa i twoja służąca, Lewita, który jest w twoich bramach, przybysz, sierota i wdowa, którzy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w </w:t>
      </w:r>
      <w:r>
        <w:rPr>
          <w:rFonts w:ascii="Times New Roman" w:eastAsia="Times New Roman" w:hAnsi="Times New Roman" w:cs="Times New Roman"/>
          <w:i/>
          <w:iCs/>
          <w:noProof w:val="0"/>
          <w:sz w:val="24"/>
        </w:rPr>
        <w:t>obrębie</w:t>
      </w:r>
      <w:r>
        <w:rPr>
          <w:rFonts w:ascii="Times New Roman" w:eastAsia="Times New Roman" w:hAnsi="Times New Roman" w:cs="Times New Roman"/>
          <w:noProof w:val="0"/>
          <w:sz w:val="24"/>
        </w:rPr>
        <w:t xml:space="preserve"> twoich bram.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obchodził uroczyste święto dla JAHWE, swego Boga, w miejscu, które JAHWE wybierze, gdyż JAHWE, twój Bóg, będzie cię błogosławił we wszystkich twoich zbiorach i w każdej pracy twoich rąk; i będziesz pełny radości.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wszyscy twoi mężczyźni pokażą się przed JAHWE, twoim Bogiem, w miejscu, które on wybierze: na Święto Przaśników, na Święto Tygodni i na Święto Namiotów. A nikt nie pokaże się przed JAHWE z pustymi rękami.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w:t>
      </w:r>
      <w:r>
        <w:rPr>
          <w:rFonts w:ascii="Times New Roman" w:eastAsia="Times New Roman" w:hAnsi="Times New Roman" w:cs="Times New Roman"/>
          <w:i/>
          <w:iCs/>
          <w:noProof w:val="0"/>
          <w:sz w:val="24"/>
        </w:rPr>
        <w:t>przyjdzie</w:t>
      </w:r>
      <w:r>
        <w:rPr>
          <w:rFonts w:ascii="Times New Roman" w:eastAsia="Times New Roman" w:hAnsi="Times New Roman" w:cs="Times New Roman"/>
          <w:noProof w:val="0"/>
          <w:sz w:val="24"/>
        </w:rPr>
        <w:t xml:space="preserve"> z darem ze swojej ręki według błogosławieństwa JAHWE, twojego Boga, które on ci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sędziów i urzędników we wszystkich swoich miastach, które JAHWE, twój Bóg, daje ci dla wszystkich waszych pokoleń, aby sądzili lud sprawiedliwym sądem.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naginał sądu, nie będziesz miał względu na osobę i nie będziesz brał daru, gdyż dar zaślepia oczy mądrych i wypacza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Podążaj całkowicie za sprawiedliwością, abyś żył i posiadł ziemię, którą daje ci JAHWE,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posadzisz sobie gaju z żadnego drzewa dokoła ołtarza JAHWE, swego Boga, jaki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postawisz sobie posągu,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JAHWE, twój Bóg, nienawidzi tego.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złożysz JAHWE, swemu Bogu, ofiary z cielca lub owcy, które mają skazę lub jakąkolwiek wadę, gdyż to budzi odrazę w JAHWE, twym Bogu.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pośród was w jakimkolwiek z twoich miast, które daje ci JAHWE, twój Bóg, mężczyzna czy kobieta, którzy dopuszczą się zła w oczach JAHWE, twego Boga, przekraczając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idąc, będą służyć innym bogom i oddawać pokłon im lub słońcu, księżycowi albo całemu zastępowi niebios, czego nie nakazałem;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zostanie ci o tym doniesione, a ty wysłuchasz tego, zbadasz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dokładnie i okaże się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prawdą i rzeczą pewną, że popełniono taką obrzydliwość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wyprowadzisz do swoich bram tego mężczyznę lub tę kobietę, którzy dopuścili się tego zła, i tego mężczyznę lub tę kobietę ukamienujesz, aż umrą.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podstawie zeznania dwóch lub trzech świadków ma być zabity skazany na śmierć; nie wolno skazać go na śmierć na podstawie zeznania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będzie na nim, aby go zabić, a potem ręce całego ludu. Tak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sprawa sądowa dotycząca przelania krwi, roszczeń, zranień oraz sporów w twoich bramach będzie dla ciebie za trudna, wtedy wstaniesz i pójdziesz do miejsca, które JAHWE, twój Bóg, wybierze.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przyjdziesz do kapłanów Lewitów, i do sędziego, który w tym czasie będzie </w:t>
      </w:r>
      <w:r>
        <w:rPr>
          <w:rFonts w:ascii="Times New Roman" w:eastAsia="Times New Roman" w:hAnsi="Times New Roman" w:cs="Times New Roman"/>
          <w:i/>
          <w:iCs/>
          <w:noProof w:val="0"/>
          <w:sz w:val="24"/>
        </w:rPr>
        <w:t>urzędował</w:t>
      </w:r>
      <w:r>
        <w:rPr>
          <w:rFonts w:ascii="Times New Roman" w:eastAsia="Times New Roman" w:hAnsi="Times New Roman" w:cs="Times New Roman"/>
          <w:noProof w:val="0"/>
          <w:sz w:val="24"/>
        </w:rPr>
        <w:t>, i poradzisz się ich, a oni oznajmią ci orzeczenie.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zgodnie z orzeczeniem, które ci przekażą na tym miejscu, które JAHWE wybrał, i pilnie wykonasz wszystko tak, jak cię pouczą.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zgodnie z pouczeniem prawa, którego ci udzielą, i zgodnie z rozstrzygnięciem, które ci przekażą. Nie odstąpisz od orzeczenia, które ci oznajmią ani na prawo, ani na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który postąpi zuchwale i nie posłucha kapłana pełniącego tam służbę przed JAHWE, twoim Bogiem, lub sędziego, poniesie śmierć. Tak usuniesz to zło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cały lud usłyszy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i będzie się bał, i nie postąpi już zuchwale.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daje ci JAHWE, twój Bóg, gdy posiądziesz ją i zamieszkasz w niej, i powiesz sobie: Ustanowię nad sobą króla tak jak wszystkie okoliczne narody;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też pomnażał sobie żon, aby jego serce się nie odwróciło; niech nie nabywa zbyt wiele srebra i złota.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zasiądzie na swym królewskim tronie, napisze sobie w księdze odpis tego prawa od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go miał przy sobie, i będzie go czytał po wszystkie dni swego życia, aby się nauczył bać JAHWE, swego Boga, by przestrzegał wszystkich słów tego prawa oraz tych ustaw i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je wykonywał;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jego serce nie wynosiło się ponad jego braci i żeby nie odstąpił od tego przykazania ani na prawo, ani na lewo, aby żył długo w swoim królestwie, on i jego synowie, pośród Izraela.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lewiccy oraz całe pokolenie Lewiego nie będą mieli działu ani dziedzictwa z Izraelem. Będą spożywać ofiary ogniowe JAHWE i jego dziedzictwo.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mieli dziedzictwa pośród swoich braci. JAHWE jest ich dziedzictwem, tak jak im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będzie należność kapłanów od ludu, od tych, którzy składają ofiarę, czy to wołu, czy owcę: oddadzą kapłanowi łopatkę, obie szczęki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mu pierwociny swego zboża, wina i oliwy oraz pierwociny wełny ze swoich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wybrał JAHWE, twój Bóg, ze wszystkich twoich pokoleń, aby stawał i służył w imię JAHWE, on i jego synowie, po wszystkie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przyjdzie Lewita z jednego z twoich miast z całego Izraela, gdzie przebywa, a przyjdzie z całym pragnieniem swej duszy do miejsca, które JAHWE wybierze;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służyć w imię JAHWE, swego Boga, tak jak wszyscy jego bracia Lewici, którzy tam stoją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jeść równą część oprócz tego, co mają ze sprzedaży ojcowizny.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JAHWE, twój Bóg, ci daje, nie ucz się postępować według obrzydliwości tych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znajdzie się pośród was nikt, kto by przeprowadzał swego syna lub córkę przez ogień, ani wróżbita, ani wróżbiarz, ani jasnowidz, ani czarownik;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zaklinacz, ani nikt, kto by wywoływał duchy, ani czarnoksiężnik, ani nekromanta.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bowiem, kto czyni takie rzeczy, budzi odrazę w JAHWE. Z powodu tych obrzydliwości JAHWE, twój Bóg, wypędza przed tobą te </w:t>
      </w:r>
      <w:r>
        <w:rPr>
          <w:rFonts w:ascii="Times New Roman" w:eastAsia="Times New Roman" w:hAnsi="Times New Roman" w:cs="Times New Roman"/>
          <w:i/>
          <w:iCs/>
          <w:noProof w:val="0"/>
          <w:sz w:val="24"/>
        </w:rPr>
        <w:t>narody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doskonały przed JAHWE, swoim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narody, które opanujesz, słuchają wieszczbiarzy i wróżbitów, lecz tobie nie pozwala na to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wzbudzi ci proroka podobnego do mnie spośród ciebie, spośród twoich braci. Jego będziecie słuchać;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tym wszystkim, o co prosiłeś JAHWE, swego Boga, na Horebie, w dniu zgromadzenia: Niech już nie słucham głosu JAHWE, swego Boga, i niech już nie patrzę na ten wielki ogień, abym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mnie: Słusznie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im proroka podobnego do ciebie spośród ich braci i włożę moje słowa w jego usta, a on powie im wszystko, co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jeśli ktoś nie będzie posłuszny moim słowom, które będzie on mówić w moim imieniu, zażądam od niego </w:t>
      </w:r>
      <w:r>
        <w:rPr>
          <w:rFonts w:ascii="Times New Roman" w:eastAsia="Times New Roman" w:hAnsi="Times New Roman" w:cs="Times New Roman"/>
          <w:i/>
          <w:iCs/>
          <w:noProof w:val="0"/>
          <w:sz w:val="24"/>
        </w:rPr>
        <w:t>zdania sprawy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prorok, który odważy się mówić słowo w moim imieniu, którego mu nie nakazałem mówić, albo będzie mówił w imieniu obcych bogów, taki prorok poniesie śmierć.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powiesz w swym sercu: Jak rozpoznamy to słowo, którego JAHWE nie wypowiedział?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prorok będzie coś mówił w imieniu JAHWE, a to się nie spełni ani nie nastąpi, to jest to słowo, którego JAHWE nie wypowiedział, lecz prorok mówił to z zuchwalstwa. Nie bój się go.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twój Bóg, wytępi narody, których ziemię ci daje JAHWE, twój Bóg, a posiądziesz ją i zamieszkasz w ich miastach i w ich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Wydzielisz sobie trzy miasta pośród twojej ziemi, którą JAHWE, twój Bóg, 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sobie drogę i podzielisz na trzy części obszar twojej ziemi, którą JAHWE, twój Bóg, daje ci w posiadanie, aby mógł tam uciekać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prawo zabójcy, który będzie mógł tam uciec, aby pozostać przy życiu: Kto zabije swego bliźniego nieumyślnie, a wcześniej nie nienawidził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przykład gdyby ktoś szedł ze swym bliźnim do lasu ścinać drzewa, uchwycił ręką siekierę, by ściąć drzewo, a siekiera odpadła z toporzyska i trafiła jego bliźniego tak, że umarłby, ucieknie on do jednego z tych miast, aby pozostał przy życiu;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mściciel krwi, gdy jego serce się rozpali, nie ścigał zabójcy i nie dogonił go na dalekiej drodze, i nie zabił go, ponieważ nie zasłużył on na śmierć, gdyż wcześniej go nie nienawidził.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nakazuję ci: Wydzielisz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rozszerzy twoje granice, jak poprzysiągł twoim ojcom, i da ci całą ziemię, którą obiecał dać twoim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była wylana krew niewinna pośrodku twojej ziemi, którą JAHWE, twój Bóg, daje ci w dziedzictwo, aby krew na tobie nie ciążyła.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nienawidzi swego bliźniego i będzie na niego czyhał, powstanie przeciw niemu i śmiertelnie go uderzy, a ten umrze, a potem ucieknie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starsi tego miasta poślą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sprowadzą go stamtąd, i wydadzą go w ręce mściciela krwi, aby poniósł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oko nie zlituje się nad nim, lecz usuniesz niewinną krew z Izraela, aby ci się dobrze powodziło.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przesuniesz granicy swego bliźniego założonej przez przodków w twoim dziedzictwie, które posiądziesz w ziemi, którą JAHWE, twój Bóg, daje ci w posiadanie.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świadek nie może powstać przeciwko człowiekowi w jakiejkolwiek nieprawości lub w jakimkolwiek grzechu ze wszystkich grzechów, jakie ktoś popełni. Na podstawie zeznania dwóch lub trzech świadków oparte będzie </w:t>
      </w:r>
      <w:r>
        <w:rPr>
          <w:rFonts w:ascii="Times New Roman" w:eastAsia="Times New Roman" w:hAnsi="Times New Roman" w:cs="Times New Roman"/>
          <w:i/>
          <w:iCs/>
          <w:noProof w:val="0"/>
          <w:sz w:val="24"/>
        </w:rPr>
        <w:t>każde</w:t>
      </w:r>
      <w:r>
        <w:rPr>
          <w:rFonts w:ascii="Times New Roman" w:eastAsia="Times New Roman" w:hAnsi="Times New Roman" w:cs="Times New Roman"/>
          <w:noProof w:val="0"/>
          <w:sz w:val="24"/>
        </w:rPr>
        <w:t xml:space="preserv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fałszywy świadek powstanie przeciwko komuś, by oskarżać go o przestępstwo;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obaj mężczyźni, którzy mają spór, staną przed JAHWE i przed kapłanami, i sędziami, którzy będą </w:t>
      </w:r>
      <w:r>
        <w:rPr>
          <w:rFonts w:ascii="Times New Roman" w:eastAsia="Times New Roman" w:hAnsi="Times New Roman" w:cs="Times New Roman"/>
          <w:i/>
          <w:iCs/>
          <w:noProof w:val="0"/>
          <w:sz w:val="24"/>
        </w:rPr>
        <w:t>sprawować</w:t>
      </w:r>
      <w:r>
        <w:rPr>
          <w:rFonts w:ascii="Times New Roman" w:eastAsia="Times New Roman" w:hAnsi="Times New Roman" w:cs="Times New Roman"/>
          <w:noProof w:val="0"/>
          <w:sz w:val="24"/>
        </w:rPr>
        <w:t xml:space="preserve"> w tym czasie </w:t>
      </w:r>
      <w:r>
        <w:rPr>
          <w:rFonts w:ascii="Times New Roman" w:eastAsia="Times New Roman" w:hAnsi="Times New Roman" w:cs="Times New Roman"/>
          <w:i/>
          <w:iCs/>
          <w:noProof w:val="0"/>
          <w:sz w:val="24"/>
        </w:rPr>
        <w:t>urząd</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sędziowie dokładnie zbadają </w:t>
      </w:r>
      <w:r>
        <w:rPr>
          <w:rFonts w:ascii="Times New Roman" w:eastAsia="Times New Roman" w:hAnsi="Times New Roman" w:cs="Times New Roman"/>
          <w:i/>
          <w:iCs/>
          <w:noProof w:val="0"/>
          <w:sz w:val="24"/>
        </w:rPr>
        <w:t>sprawę</w:t>
      </w:r>
      <w:r>
        <w:rPr>
          <w:rFonts w:ascii="Times New Roman" w:eastAsia="Times New Roman" w:hAnsi="Times New Roman" w:cs="Times New Roman"/>
          <w:noProof w:val="0"/>
          <w:sz w:val="24"/>
        </w:rPr>
        <w:t>. Jeśli się okaże, że ten świadek jest fałszywym świadkiem, że złożył fałszywe zeznanie przeciwko swemu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Uczynicie mu tak, jak on zamierzał uczynić swemu bratu. I usuniesz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usłyszą o tym, zlękną się i nie dopuszczą już takiego złego czynu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oko się nie zlituje: życie za życie, oko za oko, ząb za ząb, ręka za rękę, noga za nogę.</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wyruszysz na wojnę przeciw swoim wrogom i zobaczysz konie, rydwany i lud liczniejszy od ciebie, nie bój się ich, gdyż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tobą JAHWE, twój Bóg, który cię wyprowadził z ziemi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się zbliżać do walki, kapłan wystąpi i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do niego: Słuchaj, Izraelu! Dziś staczacie bitwę ze swymi wrogami. Niech wasze serce nie słabnie, nie bójcie się, nie trwóżcie ani nie lękajcie się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wasz Bóg, idzie z wami, aby za was walczyć z waszymi wrogami i was wybawić.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Dowódcy również przemówią do ludu i powiedzą: Jeśli jest ktoś, kto zbudował nowy dom, a jeszcze go nie poświęcił, niech idzie i wraca do swego domu, aby nie zginął w bitwie i aby ktoś inny go nie poświęcił.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zasadził winnicę i jeszcze nie spożywał z niej owocu, niech idzie i wraca do swego domu, by nie zginął w bitwie i aby ktoś inny z niej nie spożywał.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poślubił żonę, a jeszcze jej nie pojął, niech idzie i wraca do swego domu, by nie zginął w bitwie i aby inny jej nie pojął.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Dowódcy jeszcze przemówią do ludu i powiedzą: Jeśli ktoś jest bojaźliwy i lękliwego serca, niech idzie i wraca do swego domu, aby serce jego braci nie było słabe jak jego serce </w:t>
      </w:r>
      <w:r>
        <w:rPr>
          <w:rFonts w:ascii="Times New Roman" w:eastAsia="Times New Roman" w:hAnsi="Times New Roman" w:cs="Times New Roman"/>
          <w:i/>
          <w:iCs/>
          <w:noProof w:val="0"/>
          <w:sz w:val="24"/>
        </w:rPr>
        <w:t>jest słabe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dowódcy przestaną mówić do ludu, wtedy wyznaczą dowódców wojsk na czele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podejdziesz do </w:t>
      </w:r>
      <w:r>
        <w:rPr>
          <w:rFonts w:ascii="Times New Roman" w:eastAsia="Times New Roman" w:hAnsi="Times New Roman" w:cs="Times New Roman"/>
          <w:i/>
          <w:iCs/>
          <w:noProof w:val="0"/>
          <w:sz w:val="24"/>
        </w:rPr>
        <w:t>jakiegoś</w:t>
      </w:r>
      <w:r>
        <w:rPr>
          <w:rFonts w:ascii="Times New Roman" w:eastAsia="Times New Roman" w:hAnsi="Times New Roman" w:cs="Times New Roman"/>
          <w:noProof w:val="0"/>
          <w:sz w:val="24"/>
        </w:rPr>
        <w:t xml:space="preserve"> miasta, aby je zdobyć, zaoferujesz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odpowie ci z pokojem i otworzy ci </w:t>
      </w:r>
      <w:r>
        <w:rPr>
          <w:rFonts w:ascii="Times New Roman" w:eastAsia="Times New Roman" w:hAnsi="Times New Roman" w:cs="Times New Roman"/>
          <w:i/>
          <w:iCs/>
          <w:noProof w:val="0"/>
          <w:sz w:val="24"/>
        </w:rPr>
        <w:t>bramy</w:t>
      </w:r>
      <w:r>
        <w:rPr>
          <w:rFonts w:ascii="Times New Roman" w:eastAsia="Times New Roman" w:hAnsi="Times New Roman" w:cs="Times New Roman"/>
          <w:noProof w:val="0"/>
          <w:sz w:val="24"/>
        </w:rPr>
        <w:t>, wtedy cały lud znajdujący się w nim stanie się twoim hołdownikiem i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zawrze z tobą pokoju, lecz wznieci przeciw tobie wojnę, oblegniesz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twój Bóg, wyda je w twoje ręce, zabijesz w nim każdego mężczyznę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kobiety, dzieci, bydło oraz wszystko, co będzie w mieście, cały łup z niego, weźmiesz sobie jako zdobycz; i będziesz jadł z łupu swoich wrogów, których daje ci JAHWE,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oddalonymi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miast tych narodów, które JAHWE, twój Bóg, daje ci w dziedzictwo, żadnej duszy nie zostawisz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doszczętnie je wytępisz: Chetytów, Amorytów, Kananejczyków, Peryzzytów, Chiwwitów i Jebusytów, jak ci nakazał JAHWE, twój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uczyli was czynić według wszystkich swoich obrzydliwości, jakie czynili swym bogom, i abyście nie zgrzeszyli przeciw JAHWE, swojemu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przez wiele dni będziesz oblegał jakieś miasto, walcząc przeciwko niemu, aby je zdobyć, nie niszcz jego drzew, wycinając je siekierą. Będziesz bowiem z nich jeść, więc nie wycinaj ich (bo drzewa polne są dla </w:t>
      </w:r>
      <w:r>
        <w:rPr>
          <w:rFonts w:ascii="Times New Roman" w:eastAsia="Times New Roman" w:hAnsi="Times New Roman" w:cs="Times New Roman"/>
          <w:i/>
          <w:iCs/>
          <w:noProof w:val="0"/>
          <w:sz w:val="24"/>
        </w:rPr>
        <w:t>życia</w:t>
      </w:r>
      <w:r>
        <w:rPr>
          <w:rFonts w:ascii="Times New Roman" w:eastAsia="Times New Roman" w:hAnsi="Times New Roman" w:cs="Times New Roman"/>
          <w:noProof w:val="0"/>
          <w:sz w:val="24"/>
        </w:rPr>
        <w:t xml:space="preserve"> człowieka), aby ich użyć do oblężenia.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te drzewa, o których wiesz, że nie rodzą owoców, zniszczysz i wytniesz; i zbudujesz narzędzia przeciwko temu miastu, które z tobą walczy, aż je opanujesz.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ziemi, którą JAHWE, twój Bóg, daje ci w posiadanie, zostanie znaleziony zabity człowiek leżący na polu, a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twoi starsi i sędziowie wyjdą i zmierzą odległość do miast </w:t>
      </w:r>
      <w:r>
        <w:rPr>
          <w:rFonts w:ascii="Times New Roman" w:eastAsia="Times New Roman" w:hAnsi="Times New Roman" w:cs="Times New Roman"/>
          <w:i/>
          <w:iCs/>
          <w:noProof w:val="0"/>
          <w:sz w:val="24"/>
        </w:rPr>
        <w:t>leżących</w:t>
      </w:r>
      <w:r>
        <w:rPr>
          <w:rFonts w:ascii="Times New Roman" w:eastAsia="Times New Roman" w:hAnsi="Times New Roman" w:cs="Times New Roman"/>
          <w:noProof w:val="0"/>
          <w:sz w:val="24"/>
        </w:rPr>
        <w:t xml:space="preserve"> dokoła zabitego.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tego miasta, które leży najbliżej zabitego, wezmą jałówkę, której jeszcze nie użyto do pracy i która jeszcze nie ciągnęła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zaprowadzą starsi tego miasta jałówkę do kamienistej doliny, gdzie nigdy nie uprawiano ani nie zasiewano, i tam utną kark jałówki w tej dolinie.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przyjdą kapłani, synowie Lewiego, gdyż ich wybrał JAHWE, twój Bóg, aby mu służyli i aby błogosławili w imię JAHWE, a według ich uznania ma być rozstrzygnięty każdy spór i każde zranienie;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starsi tego miasta, które leży najbliżej zabitego, umyją swoje ręce nad jałówką, którą ścięto w dolinie;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oświadczą: Nasze ręce nie wylały tej krwi i nasze oczy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przyjmij przebłaganie za twój lud Izraela, który odkupiłeś, a nie poczytaj twemu ludowi Izraela niewinnej krwi. I będą oczyszczeni od tej krwi.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usuniesz niewinną krew spośród siebie, gdy uczynisz to, co jest prawe w oczach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wyruszysz na wojnę przeciwko swoim wrogom i JAHWE, twój Bóg, wyda ich w twoje ręce, i weźmiesz z nich jeńców;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zobaczysz wśród jeńców piękną kobietę, którą sobie upodobasz, i chciałbyś pojąć ją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ją do swego domu, a ona ogoli swoją głowę i obetnie sobie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z siebie szatę, w której została pojmana, zostanie w twoim domu i będzie opłakiwać swego ojca i matkę przez cały miesiąc. Potem będziesz z nią obcował i będziesz jej mężem, a ona będzie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będzie ci się podobać, wtedy pozwolisz jej odejść, dokąd zechce; żadną miarą nie sprzedasz jej za pieniądze i nie będziesz nią kupczyć, gdyż ją poniżyłeś.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mężczyzna miał dwie żony, jedną kochaną, a drugą znienawidzoną, i one urodzą mu synów — kochana i znienawidzona — a pierworodny będzie synem znienawidzonej;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będzie przydzielał dobra swoim synom w dziedzictwo, nie będzie mógł ustanowić pierworodnym syna kochanej przed pierworodnym synem znienawidzonej;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za pierworodnego uzna syna znienawidzonej, dając mu podwójną część wszystkiego, co ma, gdyż on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początkiem jego siły, jemu przysługuje prawo pierworództwa.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ma syna upartego i krnąbrnego, który nie słucha ani głosu swojego ojca, ani głosu swojej matki, a choć go karcą, nie słucha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ojciec i matka wezmą go i przyprowadzą do starszych swego miasta i do bramy jego miejscowości;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powiedzą do starszych miasta: Ten nasz syn jest uparty i krnąbrny, nie słucha naszego głosu,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żarłokiem i pijakiem;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mężczyźni tego miasta ukamienują go na śmierć; w ten sposób usuniesz zło spośród siebie, a cały Izrael usłyszy o tym i będzie się bać.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popełni grzech zasługujący na śmierć i poniesie śmierć, a powiesisz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zobaczysz zabłąkanego wołu albo owcę swego brata, nie omijaj ich,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koniecznie odprowadź je do swego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twój brat nie jest blisko ciebie albo nie znasz go, to zaprowadź je do swego domu i będą u ciebie, aż twój brat będzie ich poszukiwał i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samo postąpisz z jego osłem, tak samo postąpisz z jego szatą i tak samo postąpisz z każdą zgubioną rzeczą swego brata, która mu zginęła, a ty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znalazłeś. Nie omijaj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albo wół twego brata upadł na drodze, nie omijaj ich, lecz niezwłocznie pomóż mu je podnieść.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nie będzie nosiła ubrania mężczyzny ani mężczyzna nie włoży na siebie ubrania kobiety, gdyż ci, którzy tak czynią, budzą odrazę u JAHWE, twego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przed sobą na drodze napotkasz ptasie gniazdo na jakimkolwiek drzewie lub na ziemi, z pisklętami lub jajkami, a matka wysiaduje pisklęta lub jajka, nie zabierzesz matki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wypuścisz matkę na wolność, a młode weźmiesz sobie, aby ci się dobrze powodziło i abyś przedłużył </w:t>
      </w:r>
      <w:r>
        <w:rPr>
          <w:rFonts w:ascii="Times New Roman" w:eastAsia="Times New Roman" w:hAnsi="Times New Roman" w:cs="Times New Roman"/>
          <w:i/>
          <w:iCs/>
          <w:noProof w:val="0"/>
          <w:sz w:val="24"/>
        </w:rPr>
        <w:t>swoje</w:t>
      </w:r>
      <w:r>
        <w:rPr>
          <w:rFonts w:ascii="Times New Roman" w:eastAsia="Times New Roman" w:hAnsi="Times New Roman" w:cs="Times New Roman"/>
          <w:noProof w:val="0"/>
          <w:sz w:val="24"/>
        </w:rPr>
        <w:t xml:space="preserv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zbudujesz nowy dom, wtedy uczynisz na swoim dachu ogrodzenie, byś nie sprowadził krwi na swój dom,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zasiewaj w swojej winnicy różnych rodzajów ziarna, abyś nie splugawił plonu posianego ziarna i zbioru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wołem razem z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nosił szaty utkanej z wełny razem z lnem.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Sporządzisz sobie frędzle na czterech rogach swego płaszcza, którym będziesz się okrywał.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żonę, będzie z nią obcował, a potem ją znienawidzi;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sprawi, że będą o niej mówić </w:t>
      </w:r>
      <w:r>
        <w:rPr>
          <w:rFonts w:ascii="Times New Roman" w:eastAsia="Times New Roman" w:hAnsi="Times New Roman" w:cs="Times New Roman"/>
          <w:i/>
          <w:iCs/>
          <w:noProof w:val="0"/>
          <w:sz w:val="24"/>
        </w:rPr>
        <w:t>źle</w:t>
      </w:r>
      <w:r>
        <w:rPr>
          <w:rFonts w:ascii="Times New Roman" w:eastAsia="Times New Roman" w:hAnsi="Times New Roman" w:cs="Times New Roman"/>
          <w:noProof w:val="0"/>
          <w:sz w:val="24"/>
        </w:rPr>
        <w:t>, i zniesławi jej imię, mówiąc: Pojąłem tę żonę, lecz gdy obcowałem z nią, nie stwierdziłem u niej dziewictwa;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i matka dziewczyny wezmą i zaniosą dowody dziewictwa tej dziewczyny do starszych miasta, do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ojciec tej dziewczyny powie do starszych: Dałem swoją córkę temu mężczyźnie za żonę, a on jej nienawidzi;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sam daje powód, aby mówiono o niej </w:t>
      </w:r>
      <w:r>
        <w:rPr>
          <w:rFonts w:ascii="Times New Roman" w:eastAsia="Times New Roman" w:hAnsi="Times New Roman" w:cs="Times New Roman"/>
          <w:i/>
          <w:iCs/>
          <w:noProof w:val="0"/>
          <w:sz w:val="24"/>
        </w:rPr>
        <w:t>źle</w:t>
      </w:r>
      <w:r>
        <w:rPr>
          <w:rFonts w:ascii="Times New Roman" w:eastAsia="Times New Roman" w:hAnsi="Times New Roman" w:cs="Times New Roman"/>
          <w:noProof w:val="0"/>
          <w:sz w:val="24"/>
        </w:rPr>
        <w:t>, mówiąc: Nie stwierdziłem u twej córki dziewictwa; lecz oto są dowody dziewictwa mojej córki. Wtedy rozłożą prześcieradło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miasta wezmą tego mężczyznę i ukarzą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nałożą na niego grzywnę wynoszącą sto syklów srebra, które oddadzą ojcu tej dziewczyny, ponieważ zniesławił dziewicę Izraela. Pozostanie jego żoną i nie będzie mógł jej oddalić po wszystkie swoje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jeśli oskarżenie będzie słuszne, a nie znajdą się </w:t>
      </w:r>
      <w:r>
        <w:rPr>
          <w:rFonts w:ascii="Times New Roman" w:eastAsia="Times New Roman" w:hAnsi="Times New Roman" w:cs="Times New Roman"/>
          <w:i/>
          <w:iCs/>
          <w:noProof w:val="0"/>
          <w:sz w:val="24"/>
        </w:rPr>
        <w:t>dowody</w:t>
      </w:r>
      <w:r>
        <w:rPr>
          <w:rFonts w:ascii="Times New Roman" w:eastAsia="Times New Roman" w:hAnsi="Times New Roman" w:cs="Times New Roman"/>
          <w:noProof w:val="0"/>
          <w:sz w:val="24"/>
        </w:rPr>
        <w:t xml:space="preserve">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wyprowadzą tę dziewczynę do drzwi domu jej ojca i mężczyźni tego miasta ukamienują ją na śmierć, gdyż popełniła haniebny czyn w Izraelu, uprawiając nierząd w domu swego ojca. Tak usuniesz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mężczyznę leżącego z zamężną kobietą, wtedy oboje umrą, mężczyzna, który leżał z kobietą, i ta kobieta. Tak usuniesz zło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dziewczynę, która jest dziewicą zaślubioną mężowi, napotka jakiś mężczyzna w mieście i będzie z nią obcował;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wyprowadzisz oboje do bramy miasta i ukamienujecie ich na śmierć; dziewczynę za to, że </w:t>
      </w:r>
      <w:r>
        <w:rPr>
          <w:rFonts w:ascii="Times New Roman" w:eastAsia="Times New Roman" w:hAnsi="Times New Roman" w:cs="Times New Roman"/>
          <w:i/>
          <w:iCs/>
          <w:noProof w:val="0"/>
          <w:sz w:val="24"/>
        </w:rPr>
        <w:t>będąc</w:t>
      </w:r>
      <w:r>
        <w:rPr>
          <w:rFonts w:ascii="Times New Roman" w:eastAsia="Times New Roman" w:hAnsi="Times New Roman" w:cs="Times New Roman"/>
          <w:noProof w:val="0"/>
          <w:sz w:val="24"/>
        </w:rPr>
        <w:t xml:space="preserve"> w mieście, nie krzyczała, a mężczyznę za to, że zhańbił żonę swego bliźniego. Tak usuniesz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mężczyzna napotka zaślubioną dziewczynę w polu, porwie ją i zgwałci, wtedy poniesie śmierć tylko mężczyzna, który z nią obcował.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dziewczynie nic nie uczynisz; dziewczyna nie zasługuje na śmierć, gdyż jest podobnie jak w przypadku, gdy ktoś powstaje przeciwko swemu bliźniemu i morduje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Napotkał ją bowiem w polu, </w:t>
      </w:r>
      <w:r>
        <w:rPr>
          <w:rFonts w:ascii="Times New Roman" w:eastAsia="Times New Roman" w:hAnsi="Times New Roman" w:cs="Times New Roman"/>
          <w:i/>
          <w:iCs/>
          <w:noProof w:val="0"/>
          <w:sz w:val="24"/>
        </w:rPr>
        <w:t>a gdy</w:t>
      </w:r>
      <w:r>
        <w:rPr>
          <w:rFonts w:ascii="Times New Roman" w:eastAsia="Times New Roman" w:hAnsi="Times New Roman" w:cs="Times New Roman"/>
          <w:noProof w:val="0"/>
          <w:sz w:val="24"/>
        </w:rPr>
        <w:t xml:space="preserve"> zaślubiona dziewczyna krzyczała, nie było nikogo, kto by ją uratował.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napotka dziewczynę, która jest dziewicą i niezaślubiona, pochwyci ją i będzie z nią obcował, i zostaną przyłapani;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mężczyzna, który z nią obcował, da ojcu dziewczyny pięćdziesiąt syklów srebra i będzie ona jego żoną; a ponieważ ją zhańbił, nie będzie mógł jej oddalić po wszystkie swoje dni.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 mężczyzna żony swego ojca i nie odkryje brzegu szaty swego ojca.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zgniecione jądra lub odcięty członek, nie wejdzie do zgromadzenia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bękart nie wejdzie do zgromadzenia PANA; nawet jego dziesiąte pokolenie nie wejdzie do zgromadzenia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wejdzie też Ammonita ani Moabita do zgromadzenia PANA; nawet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dziesiąte pokolenie nie wejdzie do zgromadzenia JAHWE aż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że nie wyszli do was z chlebem i wodą w czasie, gdy wyszliście z Egiptu </w:t>
      </w:r>
      <w:r>
        <w:rPr>
          <w:rFonts w:ascii="Times New Roman" w:eastAsia="Times New Roman" w:hAnsi="Times New Roman" w:cs="Times New Roman"/>
          <w:i/>
          <w:iCs/>
          <w:noProof w:val="0"/>
          <w:sz w:val="24"/>
        </w:rPr>
        <w:t>i byliście</w:t>
      </w:r>
      <w:r>
        <w:rPr>
          <w:rFonts w:ascii="Times New Roman" w:eastAsia="Times New Roman" w:hAnsi="Times New Roman" w:cs="Times New Roman"/>
          <w:noProof w:val="0"/>
          <w:sz w:val="24"/>
        </w:rPr>
        <w:t xml:space="preserve"> w drodze, i ponieważ najęli za opłatę przeciw tobie Balaama, syna Beora, z Petor w Mezopotamii, aby cię przeklinał.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nie chciał jednak wysłuchać Balaama, lecz zamienił ci JAHWE, twój Bóg, przekleństwo w błogosławieństwo, gdyż umiłował cię JAHWE,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zabiegaj o ich pokój ani dobro po wszystkie swoje dni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brzydził Edomitą, gdyż jest on twoim bratem. Nie będziesz się brzydził Egipcjaninem, gdyż byłeś przybyszem w jego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które urodzą się im w trzecim pokoleniu, wejdą do zgromadzenia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z wojskiem przeciwko swoim wrogom, wystrzegaj się wszelkiej niegodziwości.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pośród was człowiek nieczysty z powodu nocnego zdarzenia, to wyjdzie za obóz i nie wróci do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wieczór umyje się wodą, a gdy zajdzie słońce, wejdzie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też miał miejsce za obozem, gdzie będziesz wychodził;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wśród swoich przyborów będziesz miał łopatkę; a gdy wyjdziesz na zewnątrz za potrzebą, wykopiesz nią dołek, potem odwrócisz się i przykryjesz swoje nieczystości.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przechadza się bowiem pośród twego obozu, aby cię wybawić i wydać ci twoich wrogów; niech więc twój obóz będzie święty, aby nie widział u ciebie żadnej nieprzyzwoitości i nie odwrócił się od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panu sługi, który uciekł do ciebie od swego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 tobą mieszkał pośród ciebie w miejscu, które sobie wybierze w jednym z twoich miast, gdzie mu się podoba. Nie będziesz go gnębił.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żadnej nierządnicy wśród córek Izraela ani nie będzie sodomity wśród synów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przyniesiesz do domu JAHWE, swego Boga, zapłaty nierządnicy ani zarobku psa jako ofiary ślubowanej, gdyż obie rzeczy budzą odrazę u JAHWE, twego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odsetek od brata za pożyczone pieniądze, żywność ani cokolwiek, co się pożycza na procent.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Obcemu możesz pożyczać na procent, lecz swemu bratu nie pożyczysz na procent, aby JAHWE, twój Bóg, błogosławił cię w każdym dziele twoich rąk w ziemi, do której wchodzisz, by ją posiąść.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złożysz JAHWE, swemu Bogu, jakiś ślub, nie zwlekaj z jego spełnieniem, gdyż JAHWE, twój Bóg, z pewnością będzie się tego domagał od ciebie, a na tobie będzie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 xml:space="preserve">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jeśli nie będziesz ślubował, grzech nie będzie na tobie </w:t>
      </w:r>
      <w:r>
        <w:rPr>
          <w:rFonts w:ascii="Times New Roman" w:eastAsia="Times New Roman" w:hAnsi="Times New Roman" w:cs="Times New Roman"/>
          <w:i/>
          <w:iCs/>
          <w:noProof w:val="0"/>
          <w:sz w:val="24"/>
        </w:rPr>
        <w:t>ciążył</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wyjdzie z twoich ust, wypełnisz i uczynisz, gdyż dobrowolnie ślubowałeś JAHWE, swemu Bogu, co powiedziałeś swoimi ustami.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winnicy swego bliźniego, możesz jeść do syta tyle winogron, ile chcesz, lecz do swego naczynia nie wkładaj.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w zboże swego bliźniego, możesz zrywać kłosy swoją ręką, lecz sierpa nie zapuszczaj w zboże swego bliźniego.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poślubi kobietę i zostanie jej mężem, a potem zdarzy się, że nie znajdzie ona upodobania w jego oczach, gdyż znalazł u niej coś nieprzyzwoitego, wtedy wypisze jej list rozwodowy, wręczy go jej i odprawi ją ze swego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ona opuści jego dom, może wyjść za mąż za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drugi mąż ją znienawidzi, wypisze jej list rozwodowy, wręczy go jej i odprawi ją ze swego domu, albo jeśli umrze ten drugi mąż, który pojął ją za żonę;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niedawno się ożenił, nie pójdzie na wojnę ani nie będzie obciążony żadnym obowiązkiem pracy. Będzie wolny w swym domu przez jeden rok i będzie cieszyć się swoją żoną,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nie weźmie w zastaw kamienia młyńskiego górnego ani dolnego, gdyż to brałby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jego życie w zastaw.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człowiek, który porwał kogoś ze swych braci, z synów Izraela, i handluje nim lub go sprzedał, to ten złodziej poniesie śmierć; tak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na plagę trądu, aby pilnie przestrzegać i czynić wszystko, czego was uczą kapłani Lewici. Dopilnujcie wypełnienia tego, co im nakazałem.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tym, co JAHWE, twój Bóg, uczynił Miriam w drodze, gdy wyszliście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coś pożyczysz swemu bliźniemu, nie wchodź do jego domu, aby wziąć od niego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stał na dworze, a człowiek, któremu pożyczyłeś, wyniesie do ciebie zastaw przed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człowiek jest ubogi, nie położysz się spać z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Koniecznie zwrócisz mu zastaw o zachodzie słońca, żeby mógł spać w swojej odzieży i błogosławić cię. To zostanie ci poczytane za sprawiedliwość przed JAHWE,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wyrządzisz krzywdy ubogiemu i nędznemu najemnikowi spośród swoich braci lub obcych, którzy są w twojej ziemi, w obrębie twoich bram.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dasz mu jego zapłatę, przed zachodem słońca. Jest bowiem ubogi i z tego się żywi; by nie wołał do JAHWE przeciwko tobie, a to obciążyło cię grzechem.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nie poniosą śmierci za dzieci ani dzieci nie poniosą śmierci za ojców. Każdy za swój grzech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naginaj sądu obcego ani sieroty i nie bierz w zastaw odzieży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że byłeś niewolnikiem w Egipcie i że JAHWE, twój Bóg, wybawił cię stamtąd. Dlatego nakazuję ci,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swoim polu i zapomnisz snopka na polu, to nie wracaj, aby go wziąć. Będzie to dla obcego, sieroty i wdowy, aby ci błogosławił JAHWE, twój Bóg, w każdym dziele twoich rąk.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otrząsał swoje drzewo oliwne, nie przeglądaj drugi raz gałązek. Będzie to dla obcego, sieroty i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ze swojej winnicy, nie zbieraj pozostałych gron. Będzie to dla obcego, sieroty i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że byłeś niewolnikiem w ziemi Egiptu. Dlatego nakazuję ci, abyś to czynił.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spór między mężczyznami i staną oni przed sądem, by ich sądzono, wtedy usprawiedliwią sprawiedliwego i potępią niegodziwego.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niegodziwy zasłuży na karę chłosty, to sędzia każe go położyć i w jego obecności bić w liczbie odpowiadającej jego niegodziwości.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mu wymierzyć czterdzieści razów, ale nie więcej, gdyż przez większą liczbę razów twój brat zostałby wzgardzony w twoich oczach.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zawiążesz pyska młócącemu wołowi.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bracia mieszkają razem, a jeden z nich umrze, nie pozostawiając dziecka, żona zmarłego nie wyjdzie za mąż za obcego, lecz brat jej męża wejdzie do niej, pojmie ją sobie za żonę i wypełni wobec niej obowiązek powinowactwa.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pierworodny </w:t>
      </w:r>
      <w:r>
        <w:rPr>
          <w:rFonts w:ascii="Times New Roman" w:eastAsia="Times New Roman" w:hAnsi="Times New Roman" w:cs="Times New Roman"/>
          <w:i/>
          <w:iCs/>
          <w:noProof w:val="0"/>
          <w:sz w:val="24"/>
        </w:rPr>
        <w:t>syn</w:t>
      </w:r>
      <w:r>
        <w:rPr>
          <w:rFonts w:ascii="Times New Roman" w:eastAsia="Times New Roman" w:hAnsi="Times New Roman" w:cs="Times New Roman"/>
          <w:noProof w:val="0"/>
          <w:sz w:val="24"/>
        </w:rPr>
        <w:t>, którego ona urodzi, przejmie imię zmarłego brata, aby jego imię nie zginęło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mężczyzna nie zechce pojąć swojej bratowej, to jego bratowa pójdzie do bramy, do starszych, i powie: Brat mego męża nie chce wzbudzić swemu bratu imienia w Izraelu i nie chce wypełnić wobec mnie obowiązku powinowactwa.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starsi miasta przywołają go i przemówią do niego. Jeśli będzie stał przy swoim i powie: Nie chcę jej pojąć </w:t>
      </w:r>
      <w:r>
        <w:rPr>
          <w:rFonts w:ascii="Times New Roman" w:eastAsia="Times New Roman" w:hAnsi="Times New Roman" w:cs="Times New Roman"/>
          <w:i/>
          <w:iCs/>
          <w:noProof w:val="0"/>
          <w:sz w:val="24"/>
        </w:rPr>
        <w:t>za żonę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jego bratowa podejdzie do niego na oczach starszych, zdejmie mu z nogi jego but, plunie mu w twarz i powie: Tak postępuje się z mężczyzną, który nie chce odbudować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nazwą go w Izraelu: Dom tego, któremu zdjęto but.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dwaj mężczyźni będą się kłócić ze sobą i żona jednego z nich zbliża się, aby wyrwać swego męża z ręki tego, który go bije, i wyciągnie ona rękę, i uchwyci go za wstydliwe części;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odetniesz jej rękę, nie zlituje się </w:t>
      </w:r>
      <w:r>
        <w:rPr>
          <w:rFonts w:ascii="Times New Roman" w:eastAsia="Times New Roman" w:hAnsi="Times New Roman" w:cs="Times New Roman"/>
          <w:i/>
          <w:iCs/>
          <w:noProof w:val="0"/>
          <w:sz w:val="24"/>
        </w:rPr>
        <w:t>nad nią</w:t>
      </w:r>
      <w:r>
        <w:rPr>
          <w:rFonts w:ascii="Times New Roman" w:eastAsia="Times New Roman" w:hAnsi="Times New Roman" w:cs="Times New Roman"/>
          <w:noProof w:val="0"/>
          <w:sz w:val="24"/>
        </w:rPr>
        <w:t xml:space="preserve"> twoje oko.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swym worku dwojakich odważników, większego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swoim domu dwojakiej efy,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miał wagę dokładną i sprawiedliwą, będziesz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miał efę dokładną i sprawiedliwą, aby się przedłużyły twoje dni na ziemi, którą daje ci JAHWE, twój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każdy, kto postępuje niesprawiedliwie, budzi odrazę u JAHWE, twego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Amalek w drodze, kiedy wyszliście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spotkał cię w drodze i napadł na twoje tyły, na wszystkich słabych </w:t>
      </w:r>
      <w:r>
        <w:rPr>
          <w:rFonts w:ascii="Times New Roman" w:eastAsia="Times New Roman" w:hAnsi="Times New Roman" w:cs="Times New Roman"/>
          <w:i/>
          <w:iCs/>
          <w:noProof w:val="0"/>
          <w:sz w:val="24"/>
        </w:rPr>
        <w:t>idących</w:t>
      </w:r>
      <w:r>
        <w:rPr>
          <w:rFonts w:ascii="Times New Roman" w:eastAsia="Times New Roman" w:hAnsi="Times New Roman" w:cs="Times New Roman"/>
          <w:noProof w:val="0"/>
          <w:sz w:val="24"/>
        </w:rPr>
        <w:t xml:space="preserve"> za tobą, gdy byłeś zmęczony i znużony, i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JAHWE, twój Bóg, da ci odpoczynek od wszystkich twych wrogów dokoła w ziemi, którą JAHWE, twój Bóg, daje ci w dziedziczne posiadanie, to wymażesz spod nieba pamięć o Amaleku. Nie zapominaj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JAHWE, twój Bóg, daje ci w dziedzictwo, gdy posiądziesz ją i zamieszkasz w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pierwociny ze wszystkich owoców ziemi, które złożysz w ofierze ze swojej ziemi danej ci przez JAHWE, twojego Boga, i włożysz je do kosza, i udasz się na miejsce, które wybierze JAHWE, twój Bóg, na mieszkanie dla swego imienia.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kapłana, który w tym czasie będzie pełnić służbę, i powiesz do niego: Wyznaję dziś JAHWE, twemu Bogu, że wszedłem do ziemi, którą JAHWE poprzysiągł naszym ojcom, że nam ją 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weźmie kosz z twojej ręki i postawi go przed ołtarzem JAHWE, twego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odezwiesz się, i powiesz przed JAHWE, swoim Bogiem: Mój ojciec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Syryjczykiem bliskim śmierci, zstąpił do Egiptu, gdzie przebywał w nielicznej garstce i stał się tam wielkim narodem, potężnym i licznym.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Egipcjanie źle nas traktowali, dręczyli nas i nakładali na nas ciężką pracę.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wołaliśmy do JAHWE, Boga naszych ojców, i JAHWE wysłuchał naszego głosu, i wejrzał na nasze utrapienie, naszą pracę i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nas JAHWE z Egiptu potężną ręką i wyciągniętym ramieniem wśród wielkiej grozy, znaków i cudów;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nas na to miejsce, i dał nam tę ziemię,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przyniosłem pierwociny z owoców ziemi, którą mi dałeś, JAHWE. I położysz je przed JAHWE, swoim Bogiem, i oddasz pokłon przed JAHWE, swoim Bogiem;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radował ze wszystkich dóbr, które JAHWE, twój Bóg, dał tobie i twemu domowi, ty, Lewita i przybysz, który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zakończysz składanie wszystkich dziesięcin swoich zbiorów w trzecim roku, roku dziesięcin, gdy oddasz je Lewicie, przybyszowi, sierocie oraz wdowie, aby najedli się do syta w twoich bramach;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przed JAHWE, swoim Bogiem: Wziąłem z domu to, co jest poświęcone, i dałem też z tego Lewicie, przybyszowi, sierocie oraz wdowie zgodnie ze wszystkimi twoimi przykazaniami, które mi nakazałeś. Nie przekroczyłem twoich przykazań ani nie zapomniałem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z tego w czasie żałoby, niczego z tego nie odjąłem do użytku pospolitego, ani też nic z tego nie dałem dla zmarłych. Usłuchałem głosu JAHWE, mojego Boga, uczyniłem wszystko, co mi nakazałeś.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ze swego świętego przybytku z nieba, i błogosław swemu ludowi Izraela oraz ziemi, którą nam dałeś, tak jak poprzysiągłeś naszym ojcom, ziemi mlekiem i miodem płynącej.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JAHWE, twój Bóg, nakazuje ci wypełnić te ustawy i prawa. Przestrzegaj ich więc i wypełniaj je z całego swego serca i całą swoją duszą.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oświadczyłeś, że JAHWE jest twoim Bogiem, że będziesz chodził jego drogami, przestrzegał jego ustaw, przykazań i praw oraz że będziesz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zaś oświadczył dziś, że będziesz jego szczególnym ludem, jak ci obiecał, i że masz przestrzegać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wywyższy cię ponad wszystkie narody, które uczynił, w chwale, w sławie i we czci, i że masz być ludem świętym dla JAHWE, swego Boga, tak jak powiedział.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starsi Izraela nakazali ludowi: Przestrzegajcie wszystkich przykazań, które wam dziś nakazuję.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dniu, w którym przeprawicie się przez Jordan do ziemi, którą daje ci JAHWE, twój Bóg, ustawisz sobie wielkie kamienie i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wypiszesz na nich wszystkie słowa tego prawa, gdy tylko przeprawisz się, abyś wszedł do ziemi, którą daje ci JAHWE, twój Bóg, do ziemi mlekiem i miodem płynącej, jak ci obiecał JAHWE,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przeprawicie się przez Jordan, ustawicie te kamienie, o których wam dziś nakazuję, na górze Ebal, i pobielisz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zbudujesz ołtarz JAHWE, swemu Bogu, ołtarz z kamieni. Nie będziesz ich ciosał narzędziem z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 nieciosanych zbudujesz ołtarz JAHWE, swemu Bogu, i na nim będziesz składał całopalenia JAHWE, swemu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też ofiary pojednawcze i będziesz tam jadł, i radował się przed JAHWE, swoim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tych kamieniach bardzo wyraźnie wypiszesz wszystkie słowa tego prawa.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kapłani Lewici powiedzieli do całego Izraela: Milcz i słuchaj, Izraelu. Dziś stałeś się ludem JAHWE, swego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słuchał głosu JAHWE, swego Boga, i będziesz wypełniał jego przykazania i ustawy, które dziś ci nakazuję.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Mojżesz nakazał ludowi: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którzy staną, by błogosławić lud na górze Gerizim, gdy przeprawicie się przez Jordan: Symeon, Lewi, Juda, Issachar, Józef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zaś ci staną na górze Ebal, by przeklinać: Ruben, Gad, Aszer, Zebulon, Dan i Neftali.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Lewici, i przemówią donośnym głosem do wszystkich mężczyzn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człowiek, który wykona wyrzeźbiony lub odlewany posąg — obrzydliwość dla JAHWE, dzieło rąk rzemieślnika, i postawi w ukrytym miejscu. A cały lud odpowie: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lekceważy swego ojca i swoją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przesuwa granicę swego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sprowadza ślepego z drogi, aby błądził.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nagina sądu przybysza,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 żoną swego ojca, bo odkrywa brzeg płaszcza swego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 jakimkolwiek zwierzęciem.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ze swoją siostrą, córką swego ojca lub córką swojej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zabija potajemnie swego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przyjmuje dary, by zabić niewinnego człowieka.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trwa w wypełnianiu słów tego prawa. A cały lud powie: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pilnie słuchał głosu JAHWE, swego Boga, by przestrzegać i wypełniać wszystkie jego przykazania, które ci dziś nakazuję, to JAHWE, twój Bóg,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te wszystkie błogosławieństwa, i dosięgną cię, jeśli będziesz słuchał głosu JAHWE, swego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i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twego łona, owoc twojej ziemi, owoc twego bydła, przyrost twego stada oraz trzody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gdy będziesz wchodził, i błogosławiony, gdy będziesz wychodził.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twoi wrogowie, którzy powstaną przeciwko tobie, zostaną pobici przed tobą. Jedną drogą wyruszą przeciwko tobie, a siedmioma drogami będą przed tobą uciekać.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przykaże, aby było z tobą błogosławieństwo w twoich spichlerzach i we wszystkim, do czego wyciągniesz swoją rękę; i będzie ci błogosławił w ziemi, którą daje ci JAHWE,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ustanowi cię dla siebie świętym ludem, tak jak ci poprzysiągł, jeśli będziesz przestrzegać przykazań JAHWE, swego Boga,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ziemi zobaczą, że jesteś nazywany imieniem JAHWE, i będą się ciebie lękać.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obdarzy cię obfitością dobra, owocu twego łona, owocu twego bydła, owocu twego pola, w ziemi, którą JAHWE poprzysiągł twoim ojcom, że ją tobie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otworzy dla ciebie swój bogaty skarbiec, niebo, aby dawać deszcz twojej ziemi w odpowiednim czasie i błogosławić wszelką pracę twoich rąk.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umieści cię na czele, a nie na końcu; i będziesz tylko na górze, a nie będziesz na dole, jeśli będziesz słuchał przykazań JAHWE, swego Boga, które ci dziś nakazuję, abyś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przestrzegał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odstąpisz od żadnego słowa, które ja wam dziś nakazuję, ani na prawo, ani na lewo, by iść za innymi bogami i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będziesz słuchał głosu JAHWE, swego Boga, by przestrzegać wszystkich jego przykazań i ustaw, które ci dziś nakazuję, i wypełniać je, to spadną na ciebie wszystkie te przekleństwa i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owoc twego łona, owoc twojej ziemi, przyrost twego bydła oraz trzody twoich owiec.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kiedy będziesz wchodził, i przeklęty, kiedy będziesz wychodził.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przekleństwo, trwogę i karę we wszystkim, do czego wyciągniesz swoją rękę i co czynić będziesz, aż zostaniesz zniszczony i szybko zginiesz z powodu niegodziwości swoich czynów,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przylgnie do ciebie zaraza, aż cię wyniszczy z ziemi, do której idziesz, by ją posiąść.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uderzy cię suchotami, febrą, zapaleniem, silną gorączką, mieczem, suszą i pleśnią, które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twoją głową stanie się miedzią, a ziemia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ześle na twą ziemię jak deszcz proch i pył,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na ciebie spadną z nieba, aż cię zniszczy.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 że zostaniesz pobity przed swymi wrogami. Jedną drogą wyruszysz przeciwko nim, lecz siedmioma drogami będziesz uciekał przed nimi, i będziesz wysiedlony do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twój trup będzie pokarmem dla wszelkiego ptactwa nieba i zwierząt ziemi i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odpędzi.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wrzodem egipskim, hemoroidami, świerzbem i liszajem,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obłędem, ślepotą i przerażeniem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będziesz chodził po omacku, jak ślepy w ciemności, i nie powiedzie ci się na twoich drogach. Będziesz uciskany i łupiony po wszystkie dni, a nikt cię nie wybawi.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Poślubisz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żonę, lecz inny mężczyzna będzie z nią obcować. Zbudujesz dom, lecz w nim nie zamieszkasz. Zasadzisz winnicę, lecz z niej nie skorzystasz.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 synowie i twoje córki zostaną wydani innemu narodowi, a twoje oczy, wypatrując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zasłabną z tęsknoty za nimi przez cały dzień, a twoja ręka będzie bezsilna.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twojej ziemi i całą twoją pracę pożre naród, którego ty nie znasz, i będziesz tylko uciskany i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oszalejesz na widok tego, co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dotknie cię złośliwym wrzodem na kolanach i na goleniach, którego nie będzie można wyleczyć, od stopy aż po czubek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zaprowadzi ciebie i twojego króla, którego ustanowisz nad sobą, do narodu, którego nie znałeś ani ty, ani twoi ojcowie. Tam będziesz służył innym bogom, drewnu i kamieniowi.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dziwowiskiem, tematem przysłowia i pośmiewiskiem wśród wszystkich narodów, do których JAHWE cię zaprowadzi.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lecz mało zbierzesz, gdyż pożre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Winnicę zasadzisz i uprawisz, ale nie będziesz pił wina ani zbierał </w:t>
      </w:r>
      <w:r>
        <w:rPr>
          <w:rFonts w:ascii="Times New Roman" w:eastAsia="Times New Roman" w:hAnsi="Times New Roman" w:cs="Times New Roman"/>
          <w:i/>
          <w:iCs/>
          <w:noProof w:val="0"/>
          <w:sz w:val="24"/>
        </w:rPr>
        <w:t>winogron</w:t>
      </w:r>
      <w:r>
        <w:rPr>
          <w:rFonts w:ascii="Times New Roman" w:eastAsia="Times New Roman" w:hAnsi="Times New Roman" w:cs="Times New Roman"/>
          <w:noProof w:val="0"/>
          <w:sz w:val="24"/>
        </w:rPr>
        <w:t>,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drzewa oliwne we wszystkich swoich granicach, lecz nie namaścisz się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Spłodzisz synów i córki, ale nie będą twoje, bo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owoc twojej ziemi pożre szarańcza.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jest pośród ciebie, wzniesie się wielce nad tobą, a ty schylisz się bardzo nisko.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ty jemu nie będziesz pożyczał. On będzie na czele, a ty będziesz na końcu.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spadną na ciebie wszystkie te przekleństwa, i będą cię ścigały, i dosięgną cię, aż cię zniszczą, ponieważ nie słuchałeś głosu JAHWE, swego Boga, by przestrzegać jego przykazań i ustaw, które ci nakazał.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te plagi</w:t>
      </w:r>
      <w:r>
        <w:rPr>
          <w:rFonts w:ascii="Times New Roman" w:eastAsia="Times New Roman" w:hAnsi="Times New Roman" w:cs="Times New Roman"/>
          <w:noProof w:val="0"/>
          <w:sz w:val="24"/>
        </w:rPr>
        <w:t xml:space="preserve"> będą na tobie i na twym potomstwie jako znak i cud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służyłeś JAHWE, swemu Bogu, w radości i z weselem serca, gdy miałeś obfitość wszystkiego.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służył swoim wrogom, których JAHWE ześle na ciebie, w głodzie, w pragnieniu, w nagości i w niedostatku wszystkiego. I włoży żelazne jarzmo na twoją szyję, aż cię wyniszczy.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sprowadzi na ciebie naród z daleka, z krańców ziemi,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przyleci jak orzeł;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będzie miał względu na starego ani się nad dzieckiem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pożre owoc twego bydła i owoc twojej ziemi, aż cię zniszczy. I nie zostawi ci ani zboża, ani moszczu, ani oliwy,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przyrostu twych wołów, ani trzód twych owiec, aż cię wyniszczy.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oblegnie cię we wszystkich twoich bramach, aż w całej twojej ziemi upadną twoje wysokie i obronne mury, w których pokładałeś ufność. Oblegnie cię we wszystkich twoich bramach, na całej twojej ziemi, którą daje ci JAHWE, twój Bóg.</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płód swego łona, ciało swoich synów i córek, których dał ci JAHWE, twój Bóg, w czasie oblężenia i ucisku, jakimi twój wróg cię przytłoczy.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delikatny pośród was i w rozkoszy wychowany będzie spoglądał złym okiem na swego brata, na swą własną żonę i na resztę swych dzieci, które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 żadnemu z nich z ciała swych dzieci, które będzie jadł, dlatego że nic innego mu nie zostało w oblężeniu i ucisku, jakimi twój wróg cię uciśnie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Kobieta</w:t>
      </w:r>
      <w:r>
        <w:rPr>
          <w:rFonts w:ascii="Times New Roman" w:eastAsia="Times New Roman" w:hAnsi="Times New Roman" w:cs="Times New Roman"/>
          <w:noProof w:val="0"/>
          <w:sz w:val="24"/>
        </w:rPr>
        <w:t xml:space="preserve"> delikatna pośród was i w rozkoszy wychowana, która nie chciała postawić swojej nogi na ziemi z powodu delikatności i rozkoszy, będzie spoglądała złym okiem na męża swego łona, na swego syna i na swoją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swe łożysko, które wychodzi z niej przy porodzie, i na swoje dzieci, które urodzi. Potajemnie będzie je bowiem jeść z braku wszystkiego w czasie oblężenia i ucisku, jakimi twój wróg przytłoczy cię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pilnował wypełnienia wszystkich słów tego prawa, które są napisane w tej księdze, żebyś się bał tego chwalebnego i strasznego imienia: JAHWE, twój Bóg;</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ześle na ciebie i na twoje potomstwo niezwykłe plagi, plagi wielkie i niekończące się, także ciężkie i długotrwałe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sprowadzi na ciebie wszystkie choroby egipskie, których się lękałeś, i przylgną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napisana w księdze tego prawa, JAHWE sprowadzi na ciebie,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pozostanie was niewielu, którzy przedtem byliście tak liczni jak gwiazdy niebieskie, bo nie posłuchałeś głosu JAHWE, swego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JAHWE radował się wami, czyniąc wam dobrze i rozmnażając was, tak JAHWE będzie się wami radował, niszcząc was i gładząc was; i będziecie wykorzenieni z ziemi, do której idziecie, aby ją posiąść.</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rozproszy cię wśród wszystkich narodów, od jednego krańca ziemi aż do drugiego; tam będziesz służył innym bogom, których nie znałeś ani ty, ani twoi ojcowie —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narodów nie zaznasz wytchnienia ani stopa twojej nogi nie odpocznie. A JAHWE da ci tam lękliwe serce, wyczerpane oczy i smutek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twoje życie będzie przed tobą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w zawieszeniu, będziesz się lękał w nocy i we dnie i nie będziesz pewien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powiesz: Oby już był wieczór, a wieczorem powiesz: Oby już był ranek; z powodu strachu w twoim sercu, który będziesz odczuwać, i z powodu tego, co zobaczą twoje oczy.</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zawróci cię do Egiptu na okrętach drogą, o której ci powiedziałem, że już jej nie zobaczysz. Tam będziecie się sprzedawać swoim wrogom jako niewolnicy i niewolnice, ale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was nie kupi.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JAHWE nakazał Mojżeszowi zawrzeć z synami Izraela w ziemi Moabu, oprócz przymierza, które zawarł z nimi na Horebie.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zwołał cały Izrael, i przemówił do nich: Widzieliście wszystko, co JAHWE uczynił na waszych oczach w ziemi Egiptu faraonowi, wszystkim jego sługom i całej jego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próby, które widziały twoje oczy, znaki i wielkie cuda.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nie dał wam serca do zrozumienia ani oczu do patrzenia, ani uszu do słuchania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prowadziłem was przez czterdzieści lat po pustyni. Wasze szaty nie zniszczyły się na was i wasze obuwie na waszych nogach się nie zużyło.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jedliście chleba, nie piliście wina i mocnego napoju, abyście poznali, że ja jestem JAHWE, wasz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Sichon, król Cheszbonu, i Og, król Baszanu, wyruszyli przeciwko nam do walki, i pobiliśmy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wzięliśmy ich ziemię, i daliśmy ją jako dziedzictwo Rubenitom, Gadytom i połowie pokolenia Manassesa.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słów tego przymierza i wypełniajcie je, aby się wam szczęśliwie powodziło we wszystkim, co będziecie czynić.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dziś wszyscy przed JAHWE, swoim Bogiem: naczelnicy waszych pokoleń, wasi starsi, wasi przełożeni, wszyscy mężczyźni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dzieci, wasze żony i przybysz, który </w:t>
      </w:r>
      <w:r>
        <w:rPr>
          <w:rFonts w:ascii="Times New Roman" w:eastAsia="Times New Roman" w:hAnsi="Times New Roman" w:cs="Times New Roman"/>
          <w:i/>
          <w:iCs/>
          <w:noProof w:val="0"/>
          <w:sz w:val="24"/>
        </w:rPr>
        <w:t>mieszka</w:t>
      </w:r>
      <w:r>
        <w:rPr>
          <w:rFonts w:ascii="Times New Roman" w:eastAsia="Times New Roman" w:hAnsi="Times New Roman" w:cs="Times New Roman"/>
          <w:noProof w:val="0"/>
          <w:sz w:val="24"/>
        </w:rPr>
        <w:t xml:space="preserve"> w twoim obozie; od tego, który rąbie drwa, po tego, który czerpie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wejść w przymierze z JAHWE, swoim Bogiem, i w jego przysięgę, którą JAHWE, twój Bóg, zawiera dziś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cię dziś ustanowić dla siebie ludem i żeby on sam był dla ciebie Bogiem, tak jak ci powiedział i tak jak poprzysiągł twoim ojcom: Abrahamowi, Izaakowi i Jakubowi.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 wami zawieram to przymierze i tę przysięgę;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każdym, kto dziś stoi tu z nami przed JAHWE, naszym Bogiem, i z każdym, kogo tu dziś z nami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wiecie, jak mieszkaliśmy w ziemi Egiptu i jak przechodziliśmy wśród narodów, które minęliśmy;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widzieliście ich obrzydliwości i posągi z drewna i kamienia, ze srebra i złota, które są u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wśród was mężczyzny ani kobiety, ani rodziny, ani pokolenia, których serce odwróciłoby się dziś od JAHWE, naszego Boga, by iść i służyć bogom tych narodów i żeby nie było wśród was korzenia wydającego żółć i piołun;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usłyszy słowa tego przekleństwa, pobłogosławi sobie w sercu, mówiąc: Będę miał pokój, chociaż będę postępował według zdania mego serca, dodając pijaństwo do pragnienia.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zechce mu przebaczyć, lecz zapali się gniew JAHWE i jego zazdrość przeciwko temu człowiekowi, spadną na niego wszystkie przekleństwa, które są zapisane w tej księdze, i JAHWE wymaże jego imię spod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go oddzieli ku złemu ze wszystkich pokoleń Izraela według wszystkich przekleństw przymierza zapisanych w księdze tego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przyszłe pokolenie, wasi synowie, którzy powstaną po was, i cudzoziemiec, który przyjdzie z dalekiej ziemi, powiedzą, gdy zobaczą plagi tej ziemi i choroby, którymi JAHWE ją dotknął;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siarka i sól wypalą całą tę ziemię, że nie będzie obsiewana ani też nie będzie wydawać owocu i nie urośnie na niej żadna trawa jak w przypadku zniszczenia Sodomy i Gomory, Admy i Seboim, które JAHWE zniszczył w swoim gniewie i zapalczywości;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zapytają wszystkie narody: Dlaczego JAHWE tak postąpił z tą ziemią? Cóż to za żar tej wielkiej zapalczywości?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Ponieważ porzucili przymierze JAHWE, Boga swych ojców, które zawarł z nimi, gdy ich wyprowadził z ziemi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bowiem służyć innym bogom i oddali im pokłon — bogom, których nie znali i których im nie przydzielił.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gniew JAHWE zapłonął przeciw tej ziemi, aby sprowadzić na nią wszelkie przekleństwa zapisane w tej księdze.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wykorzenił ich z ich ziemi w gniewie i zapalczywości oraz w wielkim oburzeniu i wyrzucił ich do obcej ziemi, jak to dziś </w:t>
      </w:r>
      <w:r>
        <w:rPr>
          <w:rFonts w:ascii="Times New Roman" w:eastAsia="Times New Roman" w:hAnsi="Times New Roman" w:cs="Times New Roman"/>
          <w:i/>
          <w:iCs/>
          <w:noProof w:val="0"/>
          <w:sz w:val="24"/>
        </w:rPr>
        <w:t>widzicie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Rzeczy tajemne </w:t>
      </w:r>
      <w:r>
        <w:rPr>
          <w:rFonts w:ascii="Times New Roman" w:eastAsia="Times New Roman" w:hAnsi="Times New Roman" w:cs="Times New Roman"/>
          <w:i/>
          <w:iCs/>
          <w:noProof w:val="0"/>
          <w:sz w:val="24"/>
        </w:rPr>
        <w:t>należą</w:t>
      </w:r>
      <w:r>
        <w:rPr>
          <w:rFonts w:ascii="Times New Roman" w:eastAsia="Times New Roman" w:hAnsi="Times New Roman" w:cs="Times New Roman"/>
          <w:noProof w:val="0"/>
          <w:sz w:val="24"/>
        </w:rPr>
        <w:t xml:space="preserve"> do JAHWE, naszego Boga, a objawione — do nas i naszych synów na wieki, abyśmy wypełniali wszystkie słowa tego prawa.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spadnie na ciebie to wszystko, błogosławieństwo i przekleństwo, które przedłożyłem przed tobą, a wspomnisz je sobie w swym sercu pośród wszystkich narodów, do których JAHWE, twój Bóg, cię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zawrócisz do JAHWE, swego Boga, i będziesz słuchał jego głosu we wszystkim, co ci dziś nakazuję, ty i twoi synowie, z całego swego serca i całą swoją duszą;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twój Bóg, wyprowadzi cię z twego więzienia i zlituje się nad tobą, i przywróci, i zgromadzi cię ze wszystkich narodów, wśród których JAHWE, twój Bóg, cię rozproszył.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wygnani byli na krańcu nieba, stamtąd zgromadzi cię JAHWE, twój Bóg, i stamtąd cię zabierze;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przyprowadzi cię do ziemi, którą odziedziczyli twoi ojcowie, i posiądziesz ją, i będzie ci wyświadczać dobro oraz rozmnoży cię bardziej niż twoich przodków.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twój Bóg, obrzeza twoje serce i serce twego potomstwa, abyś miłował JAHWE, swego Boga, z całego swego serca i całą swoją duszą, abyś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JAHWE, twój Bóg, wszystkie te przekleństwa na twoich wrogów i na tych, którzy cię nienawidzą i którzy cię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zawrócisz i będziesz słuchał głosu JAHWE i wypełniał wszystkie jego przykazania, które ci dziś nakazuję.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twój Bóg, poszczęści tobie w każdej sprawie twych rąk, w owocu twego łona, w owocu twego bydła i w owocu twej ziemi, ku dobremu. JAHWE bowiem znowu będzie się cieszył tobą, czyniąc ci dobro, jak się cieszył twoimi ojcami;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JAHWE, swego Boga, by przestrzegać jego przykazań i ustaw zapisanych w księdze tego Prawa, i jeśli zawrócisz do JAHWE, swego Boga, z całego swego serca i całą swoją duszą.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przykazanie bowiem, które ci dziś nakazuję, nie jest zakryte przed tobą ani 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zbyt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w niebie, byś miał mówić: Któż dla nas wstąpi do nieba i przyniesie je nam, i opowie je nam, abyśmy je wypełniali?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też ono za morzem, byś miał mówić: Któż dla nas popłynie za morze i przyniesie je nam, i opowie je nam, abyśmy je wypełniali.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to słowo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bardzo blisko ciebie, w twoich ustach i w twoim sercu, abyś je wypełniał.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położyłem przed tobą życie i dobro oraz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dziś ci nakazuję, abyś miłował JAHWE, swego Boga, i chodził jego drogami, i przestrzegał jego przykazań, ustaw i praw, abyś żył i rozmnożył się, i JAHWE, twój Bóg, będzie ci błogosławił w ziemi, do której idziesz, aby ją posiąść.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twoje serce odwróci się i nie posłuchasz, ale dasz się odwieść, będziesz oddawał pokłon innym bogom i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Oznajmiam wam dziś, że na pewno zginiecie i nie przedłużycie swych dni na ziemi, do której się przeprawiasz przez Jordan, aby tam wejść i posiąść 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na świadków przeciwko wam niebo i ziemię, że położyłem przed tobą życie i śmierć, błogosławieństwo i przekleństwo. Wybierz więc życie, abyś żył, ty i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miłował JAHWE, swego Boga, słuchał jego głosu i do niego lgnął. On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twoim życiem i przedłużeniem twoich dni, abyś mieszkał w ziemi, którą JAHWE poprzysiągł dać twoim ojcom: Abrahamowi, Izaakowi i Jakubowi.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poszedł i powiedział te słowa całemu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Mam dziś sto dwadzieścia lat, nie mogę już wychodzić i wchodzić. A JAHWE powiedział mi też: Nie przejdziesz przez Jordan.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JAHWE, twój Bóg, przejdzie przed tobą i on wytępi te narody przed tobą, a ty je posiądziesz. A Jozue przejdzie przed tobą, jak JAHWE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uczyni im tak, jak uczynił Sichonowi i Ogowi, królom Amorytów, i ich ziemi, gdy ich zniszczył.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wyda ich wam, a wy uczynicie im zgodnie ze wszystkimi przykazaniami, które wam nakazałem.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Wzmocnijcie się i bądźcie mężni, nie bójcie się ani się nie lękajcie ich, gdyż JAHWE, twój Bóg, on sam pójdzie z tobą, nie porzuci cię ani cię nie opuści.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przywołał Jozuego i powiedział do niego przed całym Izraelem: Wzmocnij się i bądź mężny, bo ty wejdziesz z tym ludem do ziemi, którą JAHWE poprzysiągł dać ich ojcom, a ty im ją dasz w dziedzictwo.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JAHWE pójdzie przed tobą, on będzie z tobą, nie porzuci cię ani cię nie opuści. Nie bój się ani się nie lękaj.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zapisał to prawo i oddał je kapłanom, synom Lewiego, którzy nosili arkę przymierza JAHWE, i wszystkim starszym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nakazał im też: Po upływie </w:t>
      </w:r>
      <w:r>
        <w:rPr>
          <w:rFonts w:ascii="Times New Roman" w:eastAsia="Times New Roman" w:hAnsi="Times New Roman" w:cs="Times New Roman"/>
          <w:i/>
          <w:iCs/>
          <w:noProof w:val="0"/>
          <w:sz w:val="24"/>
        </w:rPr>
        <w:t>każdego</w:t>
      </w:r>
      <w:r>
        <w:rPr>
          <w:rFonts w:ascii="Times New Roman" w:eastAsia="Times New Roman" w:hAnsi="Times New Roman" w:cs="Times New Roman"/>
          <w:noProof w:val="0"/>
          <w:sz w:val="24"/>
        </w:rPr>
        <w:t xml:space="preserve"> siódmego roku, w wyznaczonej porze roku darowania </w:t>
      </w:r>
      <w:r>
        <w:rPr>
          <w:rFonts w:ascii="Times New Roman" w:eastAsia="Times New Roman" w:hAnsi="Times New Roman" w:cs="Times New Roman"/>
          <w:i/>
          <w:iCs/>
          <w:noProof w:val="0"/>
          <w:sz w:val="24"/>
        </w:rPr>
        <w:t>długów</w:t>
      </w:r>
      <w:r>
        <w:rPr>
          <w:rFonts w:ascii="Times New Roman" w:eastAsia="Times New Roman" w:hAnsi="Times New Roman" w:cs="Times New Roman"/>
          <w:noProof w:val="0"/>
          <w:sz w:val="24"/>
        </w:rPr>
        <w:t>, w Święto Namiotów;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cały Izrael przybędzie, aby się stawić przed JAHWE, twoim Bogiem, na miejscu, które wybierze, odczytasz to prawo do uszu całego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Zgromadzisz lud: mężczyzn, kobiety, dzieci i obcych, którzy są w </w:t>
      </w:r>
      <w:r>
        <w:rPr>
          <w:rFonts w:ascii="Times New Roman" w:eastAsia="Times New Roman" w:hAnsi="Times New Roman" w:cs="Times New Roman"/>
          <w:i/>
          <w:iCs/>
          <w:noProof w:val="0"/>
          <w:sz w:val="24"/>
        </w:rPr>
        <w:t>obrębie</w:t>
      </w:r>
      <w:r>
        <w:rPr>
          <w:rFonts w:ascii="Times New Roman" w:eastAsia="Times New Roman" w:hAnsi="Times New Roman" w:cs="Times New Roman"/>
          <w:noProof w:val="0"/>
          <w:sz w:val="24"/>
        </w:rPr>
        <w:t xml:space="preserve"> twoich bram, aby słuchali i uczyli się, aby się bali JAHWE, swojego Boga, i pilnowali wypełnienia wszystkich słów tego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synowie, którzy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nie znają, niech też słuchają i uczą się bać JAHWE, waszego Boga, po wszystkie dni waszego życia na ziemi, do której przeprawiacie się przez Jordan, aby ją posiąść.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Oto zbliżają się dni twojej śmierci. Przywołaj Jozuego i stawcie się w Namiocie Zgromadzenia, a ja mu wydam polecenie. Poszedł więc Mojżesz i Jozue i stawili się w Namiocie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ukazał się w namiocie w słupie obłoku. A słup obłoku stanął nad wejściem do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powiedział do Mojżesza: Oto zaśniesz ze swoimi ojcami, a ten lud powstanie i będzie uprawiał nierząd, idąc za bogami cudzoziemców tej ziemi, do której wchodzi, </w:t>
      </w:r>
      <w:r>
        <w:rPr>
          <w:rFonts w:ascii="Times New Roman" w:eastAsia="Times New Roman" w:hAnsi="Times New Roman" w:cs="Times New Roman"/>
          <w:i/>
          <w:iCs/>
          <w:noProof w:val="0"/>
          <w:sz w:val="24"/>
        </w:rPr>
        <w:t>by</w:t>
      </w:r>
      <w:r>
        <w:rPr>
          <w:rFonts w:ascii="Times New Roman" w:eastAsia="Times New Roman" w:hAnsi="Times New Roman" w:cs="Times New Roman"/>
          <w:noProof w:val="0"/>
          <w:sz w:val="24"/>
        </w:rPr>
        <w:t xml:space="preserve"> wśród nich </w:t>
      </w:r>
      <w:r>
        <w:rPr>
          <w:rFonts w:ascii="Times New Roman" w:eastAsia="Times New Roman" w:hAnsi="Times New Roman" w:cs="Times New Roman"/>
          <w:i/>
          <w:iCs/>
          <w:noProof w:val="0"/>
          <w:sz w:val="24"/>
        </w:rPr>
        <w:t>zamieszkać</w:t>
      </w:r>
      <w:r>
        <w:rPr>
          <w:rFonts w:ascii="Times New Roman" w:eastAsia="Times New Roman" w:hAnsi="Times New Roman" w:cs="Times New Roman"/>
          <w:noProof w:val="0"/>
          <w:sz w:val="24"/>
        </w:rPr>
        <w:t>, i opuści mnie, i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zapłonie mój gniew przeciwko nim, opuszczę ich i skryję swe oblicze przed nimi, a oni będą pożarci i spotka ich wiele nieszczęść i utrapień i powiedzą w tym dniu: Czy nie dlatego, że naszego Boga nie ma pośród nas, spotkały nas te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zupełnie zakryję swe oblicze w tym dniu z powodu całego zła, które czynili, zwracając się ku innym bogom.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zapiszcie sobie tę pieśń i naucz jej synów Izraela. Włóż ją w ich usta, aby ta pieśń była dla mnie świadectwem przeciwko synom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wprowadzę ich do ziemi, którą poprzysiągłem ich ojcom, </w:t>
      </w:r>
      <w:r>
        <w:rPr>
          <w:rFonts w:ascii="Times New Roman" w:eastAsia="Times New Roman" w:hAnsi="Times New Roman" w:cs="Times New Roman"/>
          <w:i/>
          <w:iCs/>
          <w:noProof w:val="0"/>
          <w:sz w:val="24"/>
        </w:rPr>
        <w:t>do ziemi</w:t>
      </w:r>
      <w:r>
        <w:rPr>
          <w:rFonts w:ascii="Times New Roman" w:eastAsia="Times New Roman" w:hAnsi="Times New Roman" w:cs="Times New Roman"/>
          <w:noProof w:val="0"/>
          <w:sz w:val="24"/>
        </w:rPr>
        <w:t xml:space="preserve"> mlekiem i miodem płynącej, i będą jeść do syta, i utyją,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zwrócą się ku innym bogom i będą im służyć, a mnie rozdrażnią i złamią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spotka ich wiele nieszczęść i utrapień, ta pieśń będzie świadkiem przeciwko nim, gdyż nie zostanie zapomniana w ustach ich potomstwa. Znam bowiem ich zamysł i to, co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dziś będą czynić, zanim wprowadzę ich do ziemi, którą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poprzysiągłem.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napisał tę pieśń tego dnia, i nauczył jej synów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nakazał Jozuemu, synowi Nuna: Wzmocnij się i bądź mężny, bo ty wprowadzisz synów Izraela do ziemi, którą im poprzysiągłem,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Mojżesz skończył zapisywać słowa tego prawa w księdze;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Mojżesz Lewitom, którzy nosili arkę przymierza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księgę tego Prawa i połóżcie ją obok arki przymierza JAHWE, waszego Boga, aby tam była świadkiem przeciwko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twój upór i twój twardy kark. Oto dziś, dopóki jeszcze żyję z wami, buntujecie się przeciwko JAHWE, a cóż dopiero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u mnie wszystkich starszych waszych pokoleń i waszych dowódców, żebym mówił do ich uszu te słowa i wezwał na świadków przeciwko nim niebo i ziemię.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po mojej śmierci zepsujecie się całkowicie i zboczycie z drogi, którą wam nakazałem. I spotka was nieszczęście w ostateczne dni, gdyż będziecie czynić to, co złe w oczach JAHWE, drażniąc go dziełem swoich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przemówił do uszu całego zgromadzenia Izraela słowami tej pieśni aż do końca.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będę mówić; niech i ziemia słucha słów moich ust.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nauka będzie kropić jak deszcz, moja mowa będzie ściekać jak rosa, jak drobny deszcz na zioła, jak krople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bowiem głosił imię JAHWE. Uznajcie wielkość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jest Skałą, a jego dzieło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doskonałe, bo wszystkie jego drogi są sprawiedliwe. Jest Bogiem prawdziwym i bez nieprawości, sprawiedliwym i prawym.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Zepsuli się, ich skaza nie </w:t>
      </w:r>
      <w:r>
        <w:rPr>
          <w:rFonts w:ascii="Times New Roman" w:eastAsia="Times New Roman" w:hAnsi="Times New Roman" w:cs="Times New Roman"/>
          <w:i/>
          <w:iCs/>
          <w:noProof w:val="0"/>
          <w:sz w:val="24"/>
        </w:rPr>
        <w:t>jest skazą</w:t>
      </w:r>
      <w:r>
        <w:rPr>
          <w:rFonts w:ascii="Times New Roman" w:eastAsia="Times New Roman" w:hAnsi="Times New Roman" w:cs="Times New Roman"/>
          <w:noProof w:val="0"/>
          <w:sz w:val="24"/>
        </w:rPr>
        <w:t xml:space="preserve"> jego dzieci; pokolenie złe i przewrotne.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odpłacasz JAHWE, ludu głupi i niemądry? Czy nie jest on twoim ojcem, który cię nabył dla siebie? Czy nie on cię uczynił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dni dawne, rozważ lata wielu pokoleń. Zapytaj swego ojca, a oznajmi ci; swoich starszych, a powiedzą 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rozdzielał dziedzictwa narodom, a oddzielał synów Adama, wyznaczył granice narodom według liczby synów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Działem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bowiem jego lud, Jakub jest jego wydzielonym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go na pustynnej ziemi i na wielkim, strasznym pustkowiu. Obwodził go, uczył, strzegł jak źrenicy swego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orzeł pobudza swoje młode, trzepocze </w:t>
      </w:r>
      <w:r>
        <w:rPr>
          <w:rFonts w:ascii="Times New Roman" w:eastAsia="Times New Roman" w:hAnsi="Times New Roman" w:cs="Times New Roman"/>
          <w:i/>
          <w:iCs/>
          <w:noProof w:val="0"/>
          <w:sz w:val="24"/>
        </w:rPr>
        <w:t>skrzydłami</w:t>
      </w:r>
      <w:r>
        <w:rPr>
          <w:rFonts w:ascii="Times New Roman" w:eastAsia="Times New Roman" w:hAnsi="Times New Roman" w:cs="Times New Roman"/>
          <w:noProof w:val="0"/>
          <w:sz w:val="24"/>
        </w:rPr>
        <w:t xml:space="preserve"> nad swymi orlętami, rozpościera swoje skrzydła, bierze je i nosi je na skrzydłach;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JAHWE sam prowadził go i nie było z nim żadnego obcego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Wzniósł go po wysokich miejscach ziemi, aby żywił się plonami pól, i pozwolił mu ssać miód ze skały i oliwę ze skalnego krzemienia;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Masło od krów i mleko od owiec wraz z tłuszczem jagniąt, barany odchowane w Baszanie, kozły razem z tłuszczem ziaren pszenicy, a piłeś z wybornej krwi winogron.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Jeszurun utył i wierzgał — otyłeś, obrosłeś w tłuszcz, zgrubiałeś; opuściłeś Boga, który cię uczynił, i lekceważyłeś Skałę swego zbawienia.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Pobudzili go do zazdrości obcymi </w:t>
      </w:r>
      <w:r>
        <w:rPr>
          <w:rFonts w:ascii="Times New Roman" w:eastAsia="Times New Roman" w:hAnsi="Times New Roman" w:cs="Times New Roman"/>
          <w:i/>
          <w:iCs/>
          <w:noProof w:val="0"/>
          <w:sz w:val="24"/>
        </w:rPr>
        <w:t>bogami</w:t>
      </w:r>
      <w:r>
        <w:rPr>
          <w:rFonts w:ascii="Times New Roman" w:eastAsia="Times New Roman" w:hAnsi="Times New Roman" w:cs="Times New Roman"/>
          <w:noProof w:val="0"/>
          <w:sz w:val="24"/>
        </w:rPr>
        <w:t>, rozdrażnili go obrzydliwościami.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Składali ofiary demonom, a nie Bogu; nowym bogom, których nie znali, świeżo przybyłym, których się nie bali wasi ojcowie.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Skale, która cię spłodziła, zapomniałeś, i zapomniałeś Boga, swego Stwórcę.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to zobaczył, wzgardził nimi z powodu rozdrażnienia swoich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Zakryję przed nimi swoje oblicze, zobaczę, jaki będzie ich koniec. Są bowiem pokoleniem przewrotnym, synami, w których nie ma wiary.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Oni mnie pobudzili do zazdrości tym,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nie jest Bogiem; rozdrażnili mnie swymi marnościami. Ja też pobudzę ich do zazdrości tymi,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nie są ludem, rozdrażnię ich przez głupi naród.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bowiem ogień mojego gniewu i spłonie aż do głębin piekła, i pożre ziemię i jej plony, i wypali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na nich nieszczęścia, zużyję na nich moje strzały.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wyczerpani z głodu i strawieni gorączką i gorzką zarazą. Wyślę na nich też zęby bestii, z jadem gadów ziemskich.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osieroci ich miecz, a w domach — strach, tak młodzieńca, jak i dziewicę, niemowlę i sędziwego.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Rozproszę ich po kątach, wymażę pamięć o nich wśród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obawiał pychy wroga, by ich wrogowie nie powstali i nie powiedzieli: Nasza wielka ręka, a nie JAHWE, uczyniła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naród bowiem jest pozbawiony rady i nie ma rozumu.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byli mądrzy, zrozumieliby to i zważaliby na swój koniec.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mógłby jeden gonić tysiąc i dwóch zmusić do ucieczki dziesięć tysięcy, gdyby ich Skała nie zaprzedała ich i JAHWE ich nie wydał?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ich skała nie jest jak nasza Skała, nasi wrogowie </w:t>
      </w:r>
      <w:r>
        <w:rPr>
          <w:rFonts w:ascii="Times New Roman" w:eastAsia="Times New Roman" w:hAnsi="Times New Roman" w:cs="Times New Roman"/>
          <w:i/>
          <w:iCs/>
          <w:noProof w:val="0"/>
          <w:sz w:val="24"/>
        </w:rPr>
        <w:t>sami</w:t>
      </w:r>
      <w:r>
        <w:rPr>
          <w:rFonts w:ascii="Times New Roman" w:eastAsia="Times New Roman" w:hAnsi="Times New Roman" w:cs="Times New Roman"/>
          <w:noProof w:val="0"/>
          <w:sz w:val="24"/>
        </w:rPr>
        <w:t xml:space="preserve"> są sędziami.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winorośl bowiem pochodzi z winorośli Sodomy i z pól Gomory, ich grona to grona trujące, ich kiście są gorzkie.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wino jest jadem smoków,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jest u mnie ukryte, zapieczętowane w moich skarbcach?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należy zemsta i odpłata; ich noga poślizgnie się w </w:t>
      </w:r>
      <w:r>
        <w:rPr>
          <w:rFonts w:ascii="Times New Roman" w:eastAsia="Times New Roman" w:hAnsi="Times New Roman" w:cs="Times New Roman"/>
          <w:i/>
          <w:iCs/>
          <w:noProof w:val="0"/>
          <w:sz w:val="24"/>
        </w:rPr>
        <w:t>wyznaczonym</w:t>
      </w:r>
      <w:r>
        <w:rPr>
          <w:rFonts w:ascii="Times New Roman" w:eastAsia="Times New Roman" w:hAnsi="Times New Roman" w:cs="Times New Roman"/>
          <w:noProof w:val="0"/>
          <w:sz w:val="24"/>
        </w:rPr>
        <w:t xml:space="preserve"> czasie. Bliski bowiem jest dzień ich klęski, a ich przyszłość spieszy się do nich.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będzie sądzić swój lud, zlituje się nad swymi sługami, gdy zobaczy, że ich siła ustała i że nie ma ani niewolnika, ani wolnego.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 Gdzie są ich bogowie?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skała, w której pokładali ufność?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jadali tłuszcz ich ofiar i pili wino ich ofiar z płynów? Niech wstaną i wam pomogą, niech będą waszym schronieniem.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teraz, że to ja, tylko ja jestem, a nie ma innych bogów oprócz mnie. Ja zabijam i ożywiam, ja ranię i ja leczę, i nikt nie wyrwie z mojej ręki.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Podnoszę bowiem swą rękę ku niebu i mówię: Ja żyję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zaostrzę swój błyszczący miecz i moja ręka chwyci sąd, dokonam zemsty na swoich wrogach i odpłacę tym, którzy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Krwią upoję moje strzały, mój miecz naje się mięsa, krwią zabitych i pojmanych, jak tylko zacznę mścić się nad wrogami.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narody, z jego ludem, gdyż on pomści krew swoich sług i odpłaci zemstą swoim wrogom, a będzie łaskawy dla swej ziemi i swego ludu.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Mojżesz i powiedział wszystkie słowa tej pieśni do uszu tego ludu, on i Ozeasz,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Mojżesz skończył mówić wszystkie te słowa do całego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Weźcie sobie do serca wszystkie te słowa, które wam dzisiaj oświadczam, byście przykazywali je waszym dzieciom, by pilnowały wypełnienia wszystkich słów tego prawa;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tego samego dnia JAHWE powiedział do Mojżesza: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tę górę Abarim, na górę Nebo, która jest w ziemi Moabu naprzeciw Jerycha, i spójrz na ziemię Kanaan, którą daję synom Izraela w posiadanie.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umrzesz na tej górze, na którą wstąpisz, i zostaniesz przyłączony do swego ludu, tak jak umarł twój brat Aaron na górze Hor i został przyłączony do swego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wystąpiliście przeciwko mnie pośród synów Izraela przy wodach Meriba w Kadesz, na pustyni Syn, i nie poświęciliście mnie pośród synów Izraela.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sobą zobaczysz ziemię, lecz nie wejdziesz do tej ziemi, którą daję synom Izraela.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błogosławieństwo, którym Mojżesz, mąż Boży, pobłogosławił synów Izraela przed swoją śmiercią.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 JAHWE przyszedł z Synaju i z Seiru wzeszedł dla nich, zajaśniał z góry Paran i przyszedł z dziesięcioma tysiącami świętych; z jego prawicy </w:t>
      </w:r>
      <w:r>
        <w:rPr>
          <w:rFonts w:ascii="Times New Roman" w:eastAsia="Times New Roman" w:hAnsi="Times New Roman" w:cs="Times New Roman"/>
          <w:i/>
          <w:iCs/>
          <w:noProof w:val="0"/>
          <w:sz w:val="24"/>
        </w:rPr>
        <w:t>wyszło</w:t>
      </w:r>
      <w:r>
        <w:rPr>
          <w:rFonts w:ascii="Times New Roman" w:eastAsia="Times New Roman" w:hAnsi="Times New Roman" w:cs="Times New Roman"/>
          <w:noProof w:val="0"/>
          <w:sz w:val="24"/>
        </w:rPr>
        <w:t xml:space="preserve"> dla nich ogniste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on umiłował lud; wszyscy jego święci są w twych rękach i oni usiedli u twoich stóp; przyjmują twoje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dał nam prawo, dziedzictwo zgromadzenia Jakuba.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królem w Jeszurunie, gdy się zebrali naczelnicy ludu wraz z pokoleniami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i niech nie umiera; niech jego mężczyzn będzie dużo.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też dał </w:t>
      </w:r>
      <w:r>
        <w:rPr>
          <w:rFonts w:ascii="Times New Roman" w:eastAsia="Times New Roman" w:hAnsi="Times New Roman" w:cs="Times New Roman"/>
          <w:i/>
          <w:iCs/>
          <w:noProof w:val="0"/>
          <w:sz w:val="24"/>
        </w:rPr>
        <w:t>błogosławieństwo</w:t>
      </w:r>
      <w:r>
        <w:rPr>
          <w:rFonts w:ascii="Times New Roman" w:eastAsia="Times New Roman" w:hAnsi="Times New Roman" w:cs="Times New Roman"/>
          <w:noProof w:val="0"/>
          <w:sz w:val="24"/>
        </w:rPr>
        <w:t xml:space="preserve"> dla Judy i powiedział: Wysłuchaj, JAHWE, głosu Judy, i przyprowadź go do jego ludu. Niech starczy mu </w:t>
      </w:r>
      <w:r>
        <w:rPr>
          <w:rFonts w:ascii="Times New Roman" w:eastAsia="Times New Roman" w:hAnsi="Times New Roman" w:cs="Times New Roman"/>
          <w:i/>
          <w:iCs/>
          <w:noProof w:val="0"/>
          <w:sz w:val="24"/>
        </w:rPr>
        <w:t>sił</w:t>
      </w:r>
      <w:r>
        <w:rPr>
          <w:rFonts w:ascii="Times New Roman" w:eastAsia="Times New Roman" w:hAnsi="Times New Roman" w:cs="Times New Roman"/>
          <w:noProof w:val="0"/>
          <w:sz w:val="24"/>
        </w:rPr>
        <w:t xml:space="preserve"> jego rąk, a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bądź mu pomocą przeciw jego wrogom.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 Lewim powiedział: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twoje Tummim i Urim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przy twoim świętym, którego doświadczyłeś w Massa, z którym spierałeś się u wód Meriba;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powiedział swemu ojcu i matce: Nie widziałem go; nie znał też swych braci ani nie znał swych synów. Oni bowiem przestrzegają twoich słów i zachowują twoje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uczyć Jakuba twoich sądów, a Izraela twego prawa. Będą kłaść kadzidło przed tobą i całopalenia na twoim ołtarzu.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JAHWE, jego siłę, i przyjmij dzieło jego rąk; skrusz biodra jego wrogów i tych, którzy go nienawidzą, aby już nie powstali.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o Beniaminie powiedział: Umiłowany przez JAHWE będzie mieszkał przy nim bezpiecznie;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będzie go bronił każdego dnia, a on będzie przebywał między jego ramionami.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Józefie powiedział: Niech jego ziemia będzie błogosławiona przez JAHWE, z najlepszych rzeczy niebios, z rosy i z otchłani rozłożonej pod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najcenniejszych plonów słońca, z najcenniejszych plonów księżyca;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najlepszych skarbów gór starożytnych, z najlepszych darów odwiecznych pagórków;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najcenniejszych </w:t>
      </w:r>
      <w:r>
        <w:rPr>
          <w:rFonts w:ascii="Times New Roman" w:eastAsia="Times New Roman" w:hAnsi="Times New Roman" w:cs="Times New Roman"/>
          <w:i/>
          <w:iCs/>
          <w:noProof w:val="0"/>
          <w:sz w:val="24"/>
        </w:rPr>
        <w:t>owoców</w:t>
      </w:r>
      <w:r>
        <w:rPr>
          <w:rFonts w:ascii="Times New Roman" w:eastAsia="Times New Roman" w:hAnsi="Times New Roman" w:cs="Times New Roman"/>
          <w:noProof w:val="0"/>
          <w:sz w:val="24"/>
        </w:rPr>
        <w:t xml:space="preserve"> ziemi i jej obfitości oraz z przychylności tego, który przebywał w krzaku. Niech to </w:t>
      </w:r>
      <w:r>
        <w:rPr>
          <w:rFonts w:ascii="Times New Roman" w:eastAsia="Times New Roman" w:hAnsi="Times New Roman" w:cs="Times New Roman"/>
          <w:i/>
          <w:iCs/>
          <w:noProof w:val="0"/>
          <w:sz w:val="24"/>
        </w:rPr>
        <w:t>błogosławieństwo</w:t>
      </w:r>
      <w:r>
        <w:rPr>
          <w:rFonts w:ascii="Times New Roman" w:eastAsia="Times New Roman" w:hAnsi="Times New Roman" w:cs="Times New Roman"/>
          <w:noProof w:val="0"/>
          <w:sz w:val="24"/>
        </w:rPr>
        <w:t xml:space="preserve"> spłynie na głowę Józefa i na czubek głowy tego, który został oddzielony od swoich braci.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chwała jest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pierworodny wół, a jego rogi jak rogi jednorożca. Nimi będzie bódł wszystkie narody aż po krańce ziemi; a są to dziesiątki tysięcy Efraima i tysiące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Zebulonie powiedział: Wesel się, Zebulonie, gdy wyruszasz, a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Issacharze, w swoich namiotach.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Zwołują ludy na górę, tam będą składać ofiary sprawiedliwości. Będą bowiem ssać z obfitości morza i ze skarbów ukrytych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powiedział: Błogosławiony ten, kto rozprzestrzeni Gada. Będzie mieszkać jak lew, a urwie ramię i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Upatrzył sobie najlepszą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gdyż tam został mu wyznaczony dział przez prawodawcę; przyszedł z naczelnikami ludu i wykonał sprawiedliwość JAHWE i jego sądy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 Danie powiedział: Dan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szczenię lwie, wyskoczy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Neftalim powiedział: Neftali, nasycony przychylnością i pełen błogosławieństwa JAHWE, posiądź zachód i południe.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powiedział: Aszer będzie błogosławiony dziećmi, niech się podoba swoim braciom i niech kąpie swoje nogi w oliwie.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Twoje obuwie będzie z żelaza i miedzi; a ile twoich dni, </w:t>
      </w:r>
      <w:r>
        <w:rPr>
          <w:rFonts w:ascii="Times New Roman" w:eastAsia="Times New Roman" w:hAnsi="Times New Roman" w:cs="Times New Roman"/>
          <w:i/>
          <w:iCs/>
          <w:noProof w:val="0"/>
          <w:sz w:val="24"/>
        </w:rPr>
        <w:t>taka będzie</w:t>
      </w:r>
      <w:r>
        <w:rPr>
          <w:rFonts w:ascii="Times New Roman" w:eastAsia="Times New Roman" w:hAnsi="Times New Roman" w:cs="Times New Roman"/>
          <w:noProof w:val="0"/>
          <w:sz w:val="24"/>
        </w:rPr>
        <w:t xml:space="preserve"> twoja siła.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jak Bóg Jeszuruna, który jeździ po niebie, by tobie pomóc, i po obłokach w swym majestacie.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Twoim schronieniem jest wieczny Bóg, a pod tobą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wieczne ramiona. On wypędzi przed tobą wroga i powie: Wyniszcz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będzie mieszkać bezpiecznie sam. Źródło Jakuba — w ziemi zboża i wina, a niebiosa spuszczą rosę.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jesteś, Izraelu! Któż do ciebie podobny, ludu zbawiony przez JAHWE, który jest tarczą twego ratunku i mieczem twego dostojeństwa! Twoi wrogowie poddadzą się tobie obłudnie, a ty zdepczesz ich wyniosłość.</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wstąpił z równin Moabu na górę Nebo, na szczyt Pizga, który jest naprzeciw Jerycha. I JAHWE pokazał mu całą ziemię, od Gileadu aż po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ziemię Neftalego, ziemię Efraima i Manassesa oraz całą ziemię Judy aż po Morze Zachodnie;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stronę</w:t>
      </w:r>
      <w:r>
        <w:rPr>
          <w:rFonts w:ascii="Times New Roman" w:eastAsia="Times New Roman" w:hAnsi="Times New Roman" w:cs="Times New Roman"/>
          <w:noProof w:val="0"/>
          <w:sz w:val="24"/>
        </w:rPr>
        <w:t xml:space="preserve"> południową, i równinę doliny Jerycha, miasta palm aż po Soar.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mu powiedział: To jest ziemia, którą poprzysiągłem Abrahamowi, Izaakowi i Jakubowi, mówiąc: Dam ją twemu potomstwu. Pozwoliłem ci ją zobaczyć na własne oczy, ale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właśnie umarł Mojżesz, sługa JAHWE, w ziemi Moabu, według słowa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pogrzebał go w dolinie, w ziemi Moabu, naprzeciw Bet-Peor, a nikt nie zna jego grobu aż po dziś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miał sto dwadzieścia lat, gdy umarł. Jego wzrok nie był przyćmiony i jego siła go nie opuściła.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opłakiwali Mojżesza na równinach Moabu przez trzydzieści dni. Potem skończyły się dni płaczu i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Nuna, był pełen ducha mądrości, bo Mojżesz włożył na niego swoje ręce. I synowie Izraela byli mu posłuszni i czynili tak, jak JAHWE nakazał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już prorok w Izraelu równy Mojżeszowi, którego JAHWE znał twarzą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 wszystkich znakach i cudach, dla których JAHWE posłał go, by je czynił w ziemi Egiptu </w:t>
      </w:r>
      <w:r>
        <w:rPr>
          <w:rFonts w:ascii="Times New Roman" w:eastAsia="Times New Roman" w:hAnsi="Times New Roman" w:cs="Times New Roman"/>
          <w:i/>
          <w:iCs/>
          <w:noProof w:val="0"/>
          <w:sz w:val="24"/>
        </w:rPr>
        <w:t>wobec</w:t>
      </w:r>
      <w:r>
        <w:rPr>
          <w:rFonts w:ascii="Times New Roman" w:eastAsia="Times New Roman" w:hAnsi="Times New Roman" w:cs="Times New Roman"/>
          <w:noProof w:val="0"/>
          <w:sz w:val="24"/>
        </w:rPr>
        <w:t xml:space="preserve"> faraona, wszystkich jego sług i całej jego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 wszystkich </w:t>
      </w:r>
      <w:r>
        <w:rPr>
          <w:rFonts w:ascii="Times New Roman" w:eastAsia="Times New Roman" w:hAnsi="Times New Roman" w:cs="Times New Roman"/>
          <w:i/>
          <w:iCs/>
          <w:noProof w:val="0"/>
          <w:sz w:val="24"/>
        </w:rPr>
        <w:t>sprawach</w:t>
      </w:r>
      <w:r>
        <w:rPr>
          <w:rFonts w:ascii="Times New Roman" w:eastAsia="Times New Roman" w:hAnsi="Times New Roman" w:cs="Times New Roman"/>
          <w:noProof w:val="0"/>
          <w:sz w:val="24"/>
        </w:rPr>
        <w:t xml:space="preserve"> potężnej ręki, i w całej wielkiej grozie, którą Mojżesz wywołał na oczach całego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2024-04-20T09:06:49Z</dcterms:modified>
</cp:coreProperties>
</file>