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słowa, które Mojżesz wypowiedział do całego Izraela po tej stronie Jordanu na pustyni, na równinie, naprzeciw Morza Czerwonego, pomiędzy Faran, Tofel, Laban, Chaserot a Dizahab.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jedenaście dni drogi jest od Horebu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górę Seir do Kadesz-Barnea.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czterdziestym roku, jedenastego miesiąca, pierwszego dnia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miesiąca, Mojżesz powiedział synom Izraela to wszystko, co JAHWE mu dla nich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pobił Sichona, króla Amorytów, który mieszkał w Cheszbonie, i Oga, króla Baszanu, który mieszkał w Asztarot w Edrei;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tej stronie Jordanu, w ziemi Moabu, Mojżesz zaczął objaśniać to prawo: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nasz Bóg, przemówił do nas na Horebie: Dość długo przebywacie na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Zawróćcie i wyruszcie, a idźcie w stronę góry Amorytów oraz do wszystkich miejsc leżących w jej pobliżu, na równinie, w górach i w dolinie, na południu i na wybrzeżu morza, do ziemi Kanaan i do Libanu, aż do wielkiej rzeki, rzeki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położyłem przed wami tę ziemię. Wejdźcie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niej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weźcie w posiadanie tę ziemię, którą JAHWE przysiągł dać waszym ojcom: Abrahamowi, Izaakowi i Jakubowi oraz ich potomstwu po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powiedziałem wam w tamtym czasie: Nie mogę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sam was nosić.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wasz Bóg, rozmnożył was, a oto jesteście dziś tak liczni jak gwiazdy na niebie.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JAHWE, Bóg waszych ojców, rozmnoży was jeszcze tysiąckroć i błogosławi wam, tak jak wam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mogę sam znosić troskę o was, wasz ciężar i wasze spory?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Wybierzcie spośród siebie mężczyzn mądrych, rozumnych i doświadczonych w waszych pokoleniach, a ja ustanowię ich waszymi przywódcami.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odpowiedzieliście mi: Dobra to rzecz, którą nakazałeś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wybrałem naczelników z waszych pokoleń, mężczyzn mądrych i doświadczonych, i ustanowiłem ich waszymi zwierzchnikami: przełożonymi nad tysiącami, nad setkami, nad pięćdziesięcioma i nad dziesięcioma oraz urzędnikami dla waszych pokoleń.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rozkazałem waszym sędziom w tym czasie: Wysłuchujcie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spraw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między waszymi braćmi i sądźcie sprawiedliwie pomiędzy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mężczyzną a jego bratem czy obcym.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miejcie względu na osoby w sądzie; wysłuchujcie zarówno małego, jak i wielkiego. Nie bójcie się nikogo, ponieważ jest to sąd Boga. Jeśli sprawa będzie dla was zbyt trudna, przedstawcie ją mnie i ja jej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przykazałem wam w tamtym czasie wszystko, co macie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wyruszyliśmy z Horebu i przeszliśmy przez całą tę wielką i straszną pustynię, którą widzieliście po drodze do góry Amorytów, jak nakazał nam JAHWE, nasz Bóg, i przyszliśmy aż do Kadesz-Barnea.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was: Przyszliście do góry Amorytów, którą daje nam JAHWE, nasz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JAHWE, twój Bóg, położył przed tobą tę ziemię. Idź i weź ją w posiadanie, jak ci powiedział JAHWE, Bóg twoich ojców; nie bój się i nie lękaj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przyszliście do mnie wszyscy, i tak powiedzieliście: Wyślijmy mężczyzn przed sobą, aby wyszpiegowali nam tę ziemię i zdali nam sprawę o drodze, którą mamy iść, i o miastach, do których mamy wejść.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się spodobało, więc wybrałem spośród was dwunastu mężczyzn, po jednym z każdego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zaś wyruszyli i weszli na górę, potem dotarli do doliny Eszkol i przebadali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też ze sobą owoc tej ziemi i przynieśli do nas, i zdając nam o tym sprawę, powiedzieli: Ziemia, którą daje nam JAHWE, nasz Bóg, jest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chcieliście iść i buntowaliście się przeciw nakazowi JAHWE,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szemraliście w swoich namiotach, mówiąc: Z nienawiści do nas JAHWE wyprowadził nas z ziemi Egiptu, aby nas wydać w ręce Amorytów na naszą zgubę.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Dokąd pójdziemy? Nasi bracia napełnili nasze serca strachem, gdy mówili: Ten lud jest wyższy i roślejszy od nas, miasta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wielkie i obwarowane aż do nieba, a ponadto widzieliśmy tam synów Anakitów.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mówiłem do was: Nie lękajcie się ani nie bójcie się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wasz Bóg, który idzie przed wami, będzie walczyć za was, tak jak wam uczynił w Egipcie na waszych oczach;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pustyni, gdzie widziałeś, jak JAHWE, twój Bóg, nosił cię tak, jak ojciec nosi swego syna, przez całą drogę, którą szliście, aż przybyliście na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mimo to nie uwierzyliście JAHWE, swojemu Bogu;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szedł przed wami w drodze, wypatrując dla was miejsca do rozbicia obozu, nocą w ogniu, aby wskazać wam drogę, którą macie iść, we dnie zaś w obłoku.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usłyszał głos waszych słów i bardzo się rozgniewał, i przysiągł tymi słowy: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człowiek z tego złego pokolenia nie zobaczy tej dobrej ziemi, którą przysiągłem dać waszym ojcom;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Kaleba, syna Jefunnego; on ją zobaczy i jemu dam ziemię, którą stąpał, a także jego synom, gdyż chodził całkowicie za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na mnie rozgniewał się JAHWE z waszego powodu, mówiąc: Ty również tam nie wejdziesz.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Jozue, syn Nuna, który ci służy, on tam wejdzie. Umacniaj go, gdyż on ją poda w dziedzictwo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wasze dzieci, o których mówiliście, że staną się łupem, i wasi synowie, którzy w tym dniu nie odróżniali dobra od zła, oni tam wejdą i im ją oddam, a oni ją wezmą w posiadanie;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zawróćcie i idźcie na pustynię drogą ku Morzu Czerwonemu.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odpowiedzieliście mi: Zgrzeszyliśmy przeciwko JAHWE, pójdziemy i będziemy walczyć zgodnie z tym wszystkim, co nakazał nam JAHWE, nasz Bóg. I każdy z was przypasał sobie broń wojenną i chcieliście wejść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powiedział do mnie: Powiedz im: Nie wstępujcie ani nie walczcie, gdyż nie ma mnie wśród was, abyście nie byli pobici przez swoich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wam o tym, lecz nie słuchaliście, ale zbuntowaliście się przeciw nakazowi JAHWE i uparliście się, i weszliście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Amoryci, którzy mieszkali na tej górze, wystąpili przeciwko wam i ścigali was, jak to czynią pszczoły, i pobili was w Seirze aż do Chorma.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wróciliście i płakaliście przed PANEM; lecz JAHWE nie wysłuchał waszego głosu i nie nakłonił ku wam swego 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mieszkaliście w Kadesz przez wiele dni, według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liczby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dni, ile tam mieszkaliście.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2024-04-19T23:52:45Z</dcterms:modified>
</cp:coreProperties>
</file>