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Powtórzonego Prawa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czasie JAHWE powiedział do mnie: Wyciosaj sobie dwie tablice kamienne podobne do pierwszych i wstąp do mnie na górę; uczyń też drewnianą arkę.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napiszę na tych tablicach słowa, które były na pierwszych tablicach, które rozbiłeś; potem włożysz je do arki.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Uczyniłem więc arkę z drewna akacjowego i wyciosałem dwie tablice kamienne podobne do pierwszych, i wstąpiłem na górę, trzymając w rękach dwie tablice.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JAHWE napisał na tych tablicach takie pismo jak poprzednio, dziesięć przykazań, które JAHWE wypowiedział do was na górze spośród ognia w dniu zgromadzenia. I dał mi je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zawróciłem i zszedłem z góry, i włożyłem tablice do arki, którą uczyniłem, i tam się znajdują, tak jak JAHWE mi rozkazał.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synowie Izraela wyruszyli od Beerot należącego do synów Jaakana do Mosery. Tam umarł Aaron i tam został pogrzebany. A jego syn Eleazar sprawował urząd kapłański w jego miejsce.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Stamtąd wyruszyli do Gudgody, a z Gudgody do Jotbata, do ziemi potoków wód.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czasie JAHWE oddzielił pokolenie Lewiego do noszenia arki przymierza JAHWE, do stawania przed JAHWE, by mu służyć i błogosławić w jego imię aż do dziś.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Dlatego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pokolenie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Lewiego nie ma działu ani dziedzictwa wśród swoich braci; JAHWE jest jego dziedzictwem, jak mu powiedział JAHWE, twój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 pozostałem na górze, jak poprzednio, czterdzieści dni i czterdzieści nocy; także tym razem JAHWE mnie wysłuchał i nie chciał cię wytępić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JAHWE powiedział do mnie: Wstań, wyrusz przed tym ludem, żeby weszli i posiedli ziemię, którą poprzysiągłem dać ich ojcom.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więc, Izraelu, czego żąda od ciebie JAHWE, twój Bóg? Tylko tego, abyś się bał JAHWE, swego Boga, abyś chodził wszystkimi jego drogami i abyś go miłował, i służył JAHWE, swemu Bogu, z całego swego serca i całą swoją duszą;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 przestrzegał przykazań JAHWE i jego nakazów, które ja ci dziś nakazuję dla twojego dobra.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Oto do JAHWE, twego Boga, należą niebiosa, niebiosa niebios, ziemia i wszystko, co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Jednak JAHWE upodobał sobie twoich ojców i umiłował ich, i wybrał ich potomstwo po nich,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czyli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was, ze wszystkich narodów, jak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 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dzisiaj.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Obrzeżcie więc nieobrzezanie swojego serca i nie zatwardzajcie już swojego karku.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JAHWE, wasz Bóg, jest Bogiem bogów i JAHWE panów, Bogiem wielkim, potężnym i straszliwym, który nie ma względu na osoby i nie przyjmuje darów.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wymierza sprawiedliwość sierocie i wdowie i miłuje przybysza, dając mu chleb i odzież.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Miłujcie więc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 wy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przybysza, bo sami byliście przybyszami w ziemi Egiptu.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Będziesz się bał JAHWE, swego Boga, jemu będziesz służył, do niego będziesz lgnąć i na jego imię będziesz przysięgał.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jest twoją chwałą i twoim Bogiem, który uczynił dla ciebie wielkie i straszliwe rzeczy, które widziały twoje oczy.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 liczbie siedemdziesięciu dusz zeszli twoi ojcowie do Egiptu, a teraz JAHWE, twój Bóg, uczynił cię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licznym jak gwiazdy niebieskie.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Powtórzonego Prawa Rozdział 10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2024-04-28T17:13:23Z</dcterms:modified>
</cp:coreProperties>
</file>