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Powtórzonego Prawa</w:t>
      </w:r>
    </w:p>
    <w:p>
      <w:pPr>
        <w:pStyle w:val="Nagwek2"/>
        <w:keepNext/>
        <w:jc w:val="center"/>
      </w:pPr>
      <w:r>
        <w:t>Rozdział 17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złożysz JAHWE, swemu Bogu, ofiary z cielca lub owcy, które mają skazę lub jakąkolwiek wadę, gdyż to budzi odrazę w JAHWE, twym Bogu.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znajdzie się pośród was w jakimkolwiek z twoich miast, które daje ci JAHWE, twój Bóg, mężczyzna czy kobieta, którzy dopuszczą się zła w oczach JAHWE, twego Boga, przekraczając jego przymierze;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idąc, będą służyć innym bogom i oddawać pokłon im lub słońcu, księżycowi albo całemu zastępowi niebios, czego nie nakazałem;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zostanie ci o tym doniesione, a ty wysłuchasz tego, zbadasz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dokładnie i okaże się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prawdą i rzeczą pewną, że popełniono taką obrzydliwość w Izraelu;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wyprowadzisz do swoich bram tego mężczyznę lub tę kobietę, którzy dopuścili się tego zła, i tego mężczyznę lub tę kobietę ukamienujesz, aż umrą.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podstawie zeznania dwóch lub trzech świadków ma być zabity skazany na śmierć; nie wolno skazać go na śmierć na podstawie zeznania jednego świadka.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Ręka świadków będzie na nim, aby go zabić, a potem ręce całego ludu. Tak usuniesz zło spośród siebie.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sprawa sądowa dotycząca przelania krwi, roszczeń, zranień oraz sporów w twoich bramach będzie dla ciebie za trudna, wtedy wstaniesz i pójdziesz do miejsca, które JAHWE, twój Bóg, wybierze.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przyjdziesz do kapłanów Lewitów, i do sędziego, który w tym czasie będzie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urzędował</w:t>
      </w:r>
      <w:r>
        <w:rPr>
          <w:rFonts w:ascii="Times New Roman" w:eastAsia="Times New Roman" w:hAnsi="Times New Roman" w:cs="Times New Roman"/>
          <w:noProof w:val="0"/>
          <w:sz w:val="24"/>
        </w:rPr>
        <w:t>, i poradzisz się ich, a oni oznajmią ci orzeczenie.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postąpisz zgodnie z orzeczeniem, które ci przekażą na tym miejscu, które JAHWE wybrał, i pilnie wykonasz wszystko tak, jak cię pouczą.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Postąpisz zgodnie z pouczeniem prawa, którego ci udzielą, i zgodnie z rozstrzygnięciem, które ci przekażą. Nie odstąpisz od orzeczenia, które ci oznajmią ani na prawo, ani na lewo.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człowiek, który postąpi zuchwale i nie posłucha kapłana pełniącego tam służbę przed JAHWE, twoim Bogiem, lub sędziego, poniesie śmierć. Tak usuniesz to zło z 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cały lud usłyszy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 tym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będzie się bał, i nie postąpi już zuchwale.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wejdziesz do ziemi, którą daje ci JAHWE, twój Bóg, gdy posiądziesz ją i zamieszkasz w niej, i powiesz sobie: Ustanowię nad sobą króla tak jak wszystkie okoliczne narody;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 tylko ustanowisz królem nad sobą, którego JAHWE, twój Bóg, wybierze. Spośród swoich braci ustanowisz nad sobą króla; nie możesz ustanowić nad sobą cudzoziemca, który nie jest twoim bratem.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Tylko niech nie pomnaża sobie koni ani nie prowadzi ludu do Egiptu, aby nabyć wiele koni, ponieważ JAHWE wam powiedział: Nie wracajcie tą drogą nigdy więcej.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 też pomnażał sobie żon, aby jego serce się nie odwróciło; niech nie nabywa zbyt wiele srebra i złota.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już zasiądzie na swym królewskim tronie, napisze sobie w księdze odpis tego prawa od kapłanów Lewitów.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go miał przy sobie, i będzie go czytał po wszystkie dni swego życia, aby się nauczył bać JAHWE, swego Boga, by przestrzegał wszystkich słów tego prawa oraz tych ustaw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aby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 wykonywał;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jego serce nie wynosiło się ponad jego braci i żeby nie odstąpił od tego przykazania ani na prawo, ani na lewo, aby żył długo w swoim królestwie, on i jego synowie, pośród Izraela.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Powtórzonego Prawa Rozdział 17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2024-04-30T01:59:55Z</dcterms:modified>
</cp:coreProperties>
</file>