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lewiccy oraz całe pokolenie Lewiego nie będą mieli działu ani dziedzictwa z Izraelem. Będą spożywać ofiary ogniowe JAHWE i 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mieli dziedzictwa pośród swoich braci. JAHWE jest ich dziedzictwem, tak jak 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będzie należność kapłanów od ludu, od tych, którzy składają ofiarę, czy to wołu, czy owcę: oddadzą kapłanowi łopatkę, obie szczęki i żołądek.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mu pierwociny swego zboża, wina i oliwy oraz pierwociny wełny ze swoich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bowiem wybrał JAHWE, twój Bóg, ze wszystkich twoich pokoleń, aby stawał i służył w imię JAHWE, on i jego synowie,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przyjdzie Lewita z jednego z twoich miast z całego Izraela, gdzie przebywa, a przyjdzie z całym pragnieniem swej duszy do miejsca, które JAHWE wybierze;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 służyć w imię JAHWE, swego Boga, tak jak wszyscy jego bracia Lewici, którzy tam stoją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jeść równą część oprócz tego, co mają ze sprzedaży ojcowizny.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wejdziesz do ziemi, którą JAHWE, twój Bóg, ci daje, nie ucz się postępować według obrzydliwości tych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znajdzie się pośród was nikt, kto by przeprowadzał swego syna lub córkę przez ogień, ani wróżbita, ani wróżbiarz, ani jasnowidz, ani czarownik;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zaklinacz, ani nikt, kto by wywoływał duchy, ani czarnoksiężnik, ani nekromanta.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Każdy bowiem, kto czyni takie rzeczy, budzi odrazę w JAHWE. Z powodu tych obrzydliwości JAHWE, twój Bóg, wypędza przed tobą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narody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doskonały przed JAHWE,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 narody, które opanujesz, słuchają wieszczbiarzy i wróżbitów, lecz tobie nie pozwala na to JAHWE,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twój Bóg, wzbudzi ci proroka podobnego do mnie spośród ciebie, spośród twoich braci. Jego będziecie słuchać;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tym wszystkim, o co prosiłeś JAHWE, swego Boga, na Horebie, w dniu zgromadzenia: Niech już nie słucham głosu JAHWE, swego Boga, i niech już nie patrzę na ten wielki ogień, abym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mnie: Słusznie 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Wzbudzę im proroka podobnego do ciebie spośród ich braci i włożę moje słowa w jego usta, a on powie im wszystko, co mu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jeśli ktoś nie będzie posłuszny moim słowom, które będzie on mówić w moim imieniu, zażądam od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zdania sprawy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prorok, który odważy się mówić słowo w moim imieniu, którego mu nie nakazałem mówić, albo będzie mówił w imieniu obcych bogów, taki prorok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powiesz w swym sercu: Jak rozpoznamy to słowo, którego JAHWE nie wypowiedział?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prorok będzie coś mówił w imieniu JAHWE, a to się nie spełni ani nie nastąpi, to jest to słowo, którego JAHWE nie wypowiedział, lecz prorok mówił to z zuchwalstwa. Nie bój się 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2024-04-27T13:53:27Z</dcterms:modified>
</cp:coreProperties>
</file>