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20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wyruszysz na wojnę przeciw swoim wrogom i zobaczysz konie, rydwany i lud liczniejszy od ciebie, nie bój się ich, gdyż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z tobą JAHWE, twój Bóg, który cię wyprowadził z ziemi Egiptu.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będziecie się zbliżać do walki, kapłan wystąpi i przemówi do ludu;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powie do niego: Słuchaj, Izraelu! Dziś staczacie bitwę ze swymi wrogami. Niech wasze serce nie słabnie, nie bójcie się, nie trwóżcie ani nie lękajcie się ich;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Gdyż JAHWE, wasz Bóg, idzie z wami, aby za was walczyć z waszymi wrogami i was wybawić.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Dowódcy również przemówią do ludu i powiedzą: Jeśli jest ktoś, kto zbudował nowy dom, a jeszcze go nie poświęcił, niech idzie i wraca do swego domu, aby nie zginął w bitwie i aby ktoś inny go nie poświęcił.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jest ktoś, kto zasadził winnicę i jeszcze nie spożywał z niej owocu, niech idzie i wraca do swego domu, by nie zginął w bitwie i aby ktoś inny z niej nie spożywał.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Albo jeśli jest ktoś, kto poślubił żonę, a jeszcze jej nie pojął, niech idzie i wraca do swego domu, by nie zginął w bitwie i aby inny jej nie pojął.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Dowódcy jeszcze przemówią do ludu i powiedzą: Jeśli ktoś jest bojaźliwy i lękliwego serca, niech idzie i wraca do swego domu, aby serce jego braci nie było słabe jak jego serce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jest słabe</w:t>
      </w:r>
      <w:r>
        <w:rPr>
          <w:rFonts w:ascii="Times New Roman" w:eastAsia="Times New Roman" w:hAnsi="Times New Roman" w:cs="Times New Roman"/>
          <w:noProof w:val="0"/>
          <w:sz w:val="24"/>
        </w:rPr>
        <w:t>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dowódcy przestaną mówić do ludu, wtedy wyznaczą dowódców wojsk na czele ludu.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podejdziesz do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jakiegoś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miasta, aby je zdobyć, zaoferujesz mu pokój.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jeśli odpowie ci z pokojem i otworzy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bramy</w:t>
      </w:r>
      <w:r>
        <w:rPr>
          <w:rFonts w:ascii="Times New Roman" w:eastAsia="Times New Roman" w:hAnsi="Times New Roman" w:cs="Times New Roman"/>
          <w:noProof w:val="0"/>
          <w:sz w:val="24"/>
        </w:rPr>
        <w:t>, wtedy cały lud znajdujący się w nim stanie się twoim hołdownikiem i będzie ci służył.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Jeśli jednak nie zawrze z tobą pokoju, lecz wznieci przeciw tobie wojnę, oblegniesz je.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JAHWE, twój Bóg, wyda je w twoje ręce, zabijesz w nim każdego mężczyznę ostrzem miecza.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kobiety, dzieci, bydło oraz wszystko, co będzie w mieście, cały łup z niego, weźmiesz sobie jako zdobycz; i będziesz jadł z łupu swoich wrogów, których daje ci JAHWE, twój Bóg.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postąpisz ze wszystkimi miastami bardzo oddalonymi od ciebie, które nie należą do miast tych narodów.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z miast tych narodów, które JAHWE, twój Bóg, daje ci w dziedzictwo, żadnej duszy nie zostawisz przy życiu.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doszczętnie je wytępisz: Chetytów, Amorytów, Kananejczyków, Peryzzytów, Chiwwitów i Jebusytów, jak ci nakazał JAHWE, twój Bóg;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Aby nie uczyli was czynić według wszystkich swoich obrzydliwości, jakie czynili swym bogom, i abyście nie zgrzeszyli przeciw JAHWE, swojemu Bogu.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Gdy przez wiele dni będziesz oblegał jakieś miasto, walcząc przeciwko niemu, aby je zdobyć, nie niszcz jego drzew, wycinając je siekierą. Będziesz bowiem z nich jeść, więc nie wycinaj ich (bo drzewa polne są dla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życia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człowieka), aby ich użyć do oblężenia.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Tylko te drzewa, o których wiesz, że nie rodzą owoców, zniszczysz i wytniesz; i zbudujesz narzędzia przeciwko temu miastu, które z tobą walczy, aż je opanujesz.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>
      <w:pPr>
        <w:keepNext/>
        <w:spacing w:line="360" w:lineRule="auto"/>
        <w:jc w:val="both"/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20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2024-04-27T05:31:54Z</dcterms:modified>
</cp:coreProperties>
</file>