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zawróciliśmy i poszliśmy drogą w kierunku Baszanu. I wyszedł nam naprzeciw Og, król Baszanu — on i cały jego lud — by stoczyć z nami bitwę w 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mnie: Nie bój się go, gdyż wydałem go w twoje ręce wraz z całym jego ludem i ziemią; uczynisz mu, jak uczyniłeś Sichonowi, królowi Amorytów,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nasz Bóg, wydał więc w nasze ręce również Oga, króla Baszanu, i cały jego lud. Pobiliśmy go tak, że nikt po nim nie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Zdobyliśmy w tym czasie wszystkie jego miasta; nie było miasta, którego im nie zabraliśmy: sześćdziesiąt miast, całą krainę Argob, królestwo Oga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te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obwarowane wysokimi murami, bramami i ryglami, a oprócz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wiele nieobwarowanych miasteczek.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spustoszyliśmy je, jak uczyniliśmy Sichonowi, królowi Cheszbonu, zniszczyliśmy we wszystkich miastach mężczyzn, kobiety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całe bydło i łupy z miast zgarnęliśmy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wzięliśmy również z ręki dwóch królów Amorytów ziemię, która leży po tej stronie Jordanu, od rzeki Arnon aż do góry Hermon;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(Sydończycy nazywają Hermon Sirionem, a Amoryci — Sanirem).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na równinie i cały Gilead oraz cały Baszan aż do Salka i Edrei, miasta królestwa Oga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tylko sam Og, król Baszanu, pozostał z olbrzymów; a jego łoże, łoże żelazne, 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Rabbie synów Ammona? Długie na dziewięć łokci, a szerokie na cztery łokcie, według łokcia męskiego.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ziemię, którą wzięliśmy w posiadanie w tym czasie od Aroeru, który leży nad rzeką Arnon, i połowę góry Gilead oraz jej miasta dałem Rubenitom i Gadytom.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Gileadu i cały Baszan, królestwa Oga, dałem połowie pokolenia Manassesa: całą krainę Argob i cały Baszan nazwano ziemią 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Jair, syn Manassesa, posiadł całą krainę Argob aż do granicy Geszurytów i Machaty i nazwał ją od swego imienia Baszan-Chawot-Jair;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nazywa się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Makirowi zaś dałem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Rubenitom i Gadytom dałem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krainę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Gileadu aż do rzeki Arnon, ze środkiem rzeki jako granicą, aż do rzeki Jabbok,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granicą synów Ammona;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równinę i Jordan z granicą od Kinneret aż do Morza Równinnego, czyli Morza Słonego, pod górą Pizga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rozkazałem wam: JAHWE, wasz Bóg, dał wam tę ziemię w posiadanie. Pójdziecie uzbrojeni przed waszymi braćmi, synami Izraela, wszyscy wojownicy.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wasze żony i dzieci oraz wasze bydło (gdyż wiem, że macie wiele stad) zostaną w waszych miastach, które wam 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JAHWE da odpoczynek waszym braciom, jak również wam,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posiądą ziemię, którą JAHWE, wasz Bóg, dał im za Jordanem. Wtedy każdy wróci do swojej posiadłości, którą wam 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przykazałem też Jozuemu: Twoje oczy widziały wszystko, co JAHWE, wasz Bóg, uczynił tym dwom królom. Tak samo uczyni JAHWE wszystkim królestwom, do których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ich, ponieważ sam JAHWE, wasz Bóg, walczy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JAHWE w tym czasie: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BOŻE, ty zacząłeś okazywać twemu słudze swoją wielkość i swoją potężną rękę; któryż bóg na niebie albo na ziemi potrafi czynić takie potężne dzieła jak 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mi, proszę, przejść i zobaczyć tę dobrą ziemię, która jest za Jordanem, tę dobrą górę i 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rozgniewał się na mnie z waszego powodu i nie wysłuchał mnie. I JAHWE powiedział do mnie: Dosyć, nie mów już do mnie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Wejdź na szczyt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Pizga i podnieś oczy na zachód, na północ, na południe i na wschód, i przypatrz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własnymi oczami, gdyż nie przejdziesz tego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rozkaż Jozuemu, zachęć go i wzmocnij, gdyż on pójdzie przed tym ludem i on da mu w dziedzictwo ziemię, którą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Mieszkaliśmy więc w dolinie naprzeciw Bet-Peor.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2024-04-20T04:59:04Z</dcterms:modified>
</cp:coreProperties>
</file>